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4"/>
        <w:gridCol w:w="3885"/>
        <w:gridCol w:w="3085"/>
      </w:tblGrid>
      <w:tr w:rsidR="0043418C" w:rsidTr="00111DE2">
        <w:trPr>
          <w:trHeight w:val="1250"/>
          <w:jc w:val="center"/>
        </w:trPr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18C" w:rsidRDefault="0043418C" w:rsidP="00111DE2">
            <w:pPr>
              <w:jc w:val="center"/>
            </w:pPr>
            <w:r>
              <w:rPr>
                <w:shadow/>
                <w:noProof/>
                <w:lang w:eastAsia="pl-PL"/>
              </w:rPr>
              <w:drawing>
                <wp:inline distT="0" distB="0" distL="0" distR="0">
                  <wp:extent cx="1493546" cy="540688"/>
                  <wp:effectExtent l="19050" t="0" r="0" b="0"/>
                  <wp:docPr id="3" name="Obraz 3" descr="\\10.143.52.3\f\5. Wydział Informacji Ewidencji i Świadczeń\Mirosław Wilk\loga\nowe\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43.52.3\f\5. Wydział Informacji Ewidencji i Świadczeń\Mirosław Wilk\loga\nowe\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93" cy="54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18C" w:rsidRPr="00F651D9" w:rsidRDefault="0043418C" w:rsidP="00111DE2">
            <w:pPr>
              <w:jc w:val="center"/>
              <w:rPr>
                <w:rFonts w:asciiTheme="minorHAnsi" w:hAnsiTheme="minorHAnsi"/>
                <w:b/>
              </w:rPr>
            </w:pPr>
            <w:r w:rsidRPr="00F651D9">
              <w:rPr>
                <w:rFonts w:asciiTheme="minorHAnsi" w:hAnsiTheme="minorHAnsi"/>
                <w:b/>
                <w:sz w:val="34"/>
              </w:rPr>
              <w:t>Powiatowy Urząd Pracy</w:t>
            </w:r>
            <w:r>
              <w:rPr>
                <w:rFonts w:asciiTheme="minorHAnsi" w:hAnsiTheme="minorHAnsi"/>
                <w:b/>
                <w:sz w:val="34"/>
              </w:rPr>
              <w:br/>
            </w:r>
            <w:r w:rsidRPr="00F651D9">
              <w:rPr>
                <w:rFonts w:asciiTheme="minorHAnsi" w:hAnsiTheme="minorHAnsi"/>
                <w:b/>
                <w:sz w:val="34"/>
              </w:rPr>
              <w:t>w Kościanie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18C" w:rsidRDefault="0043418C" w:rsidP="00111DE2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7130" cy="792000"/>
                  <wp:effectExtent l="19050" t="0" r="0" b="0"/>
                  <wp:docPr id="2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3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18C" w:rsidRDefault="0043418C" w:rsidP="0043418C">
      <w:pPr>
        <w:jc w:val="right"/>
        <w:rPr>
          <w:sz w:val="24"/>
          <w:szCs w:val="24"/>
        </w:rPr>
      </w:pPr>
    </w:p>
    <w:p w:rsidR="0043418C" w:rsidRDefault="0043418C" w:rsidP="0043418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3418C" w:rsidRDefault="0043418C" w:rsidP="0043418C"/>
    <w:p w:rsidR="0043418C" w:rsidRDefault="0043418C" w:rsidP="0043418C">
      <w:pPr>
        <w:jc w:val="right"/>
        <w:rPr>
          <w:rFonts w:ascii="Calibri" w:hAnsi="Calibri" w:cs="Tahoma"/>
          <w:sz w:val="16"/>
          <w:szCs w:val="16"/>
        </w:rPr>
      </w:pPr>
    </w:p>
    <w:p w:rsidR="0043418C" w:rsidRDefault="0043418C" w:rsidP="0043418C">
      <w:pPr>
        <w:rPr>
          <w:rFonts w:ascii="Calibri" w:hAnsi="Calibri" w:cs="Tahoma"/>
          <w:sz w:val="16"/>
          <w:szCs w:val="16"/>
        </w:rPr>
      </w:pPr>
    </w:p>
    <w:p w:rsidR="0043418C" w:rsidRDefault="0043418C" w:rsidP="0043418C">
      <w:pPr>
        <w:jc w:val="right"/>
        <w:rPr>
          <w:rFonts w:ascii="Calibri" w:hAnsi="Calibri" w:cs="Tahoma"/>
          <w:sz w:val="16"/>
          <w:szCs w:val="16"/>
        </w:rPr>
      </w:pPr>
    </w:p>
    <w:p w:rsidR="0043418C" w:rsidRPr="009950CF" w:rsidRDefault="0043418C" w:rsidP="0043418C">
      <w:pPr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…………..</w:t>
      </w:r>
      <w:r w:rsidRPr="009950CF">
        <w:rPr>
          <w:rFonts w:ascii="Calibri" w:hAnsi="Calibri" w:cs="Tahoma"/>
          <w:sz w:val="16"/>
          <w:szCs w:val="16"/>
        </w:rPr>
        <w:t>....................</w:t>
      </w:r>
      <w:r>
        <w:rPr>
          <w:rFonts w:ascii="Calibri" w:hAnsi="Calibri" w:cs="Tahoma"/>
          <w:sz w:val="16"/>
          <w:szCs w:val="16"/>
        </w:rPr>
        <w:t>dn</w:t>
      </w:r>
      <w:r w:rsidRPr="009950CF">
        <w:rPr>
          <w:rFonts w:ascii="Calibri" w:hAnsi="Calibri" w:cs="Tahoma"/>
          <w:sz w:val="16"/>
          <w:szCs w:val="16"/>
        </w:rPr>
        <w:t>.........................</w:t>
      </w:r>
    </w:p>
    <w:p w:rsidR="0043418C" w:rsidRPr="009950CF" w:rsidRDefault="0043418C" w:rsidP="0043418C">
      <w:pPr>
        <w:rPr>
          <w:rFonts w:ascii="Calibri" w:hAnsi="Calibri" w:cs="Tahoma"/>
          <w:sz w:val="16"/>
          <w:szCs w:val="16"/>
        </w:rPr>
      </w:pPr>
      <w:r w:rsidRPr="009950CF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</w:t>
      </w:r>
    </w:p>
    <w:p w:rsidR="0043418C" w:rsidRPr="009950CF" w:rsidRDefault="0043418C" w:rsidP="0043418C">
      <w:pPr>
        <w:rPr>
          <w:rFonts w:ascii="Calibri" w:hAnsi="Calibri" w:cs="Tahoma"/>
          <w:sz w:val="16"/>
          <w:szCs w:val="16"/>
        </w:rPr>
      </w:pPr>
      <w:r w:rsidRPr="009950CF">
        <w:rPr>
          <w:rFonts w:ascii="Calibri" w:hAnsi="Calibri" w:cs="Tahoma"/>
          <w:sz w:val="16"/>
          <w:szCs w:val="16"/>
        </w:rPr>
        <w:t>……………………………………………………………</w:t>
      </w:r>
    </w:p>
    <w:p w:rsidR="0043418C" w:rsidRDefault="0043418C" w:rsidP="0043418C">
      <w:pPr>
        <w:rPr>
          <w:rFonts w:ascii="Calibri" w:hAnsi="Calibri" w:cs="Tahoma"/>
          <w:b/>
          <w:i/>
        </w:rPr>
      </w:pPr>
      <w:r w:rsidRPr="009950CF">
        <w:rPr>
          <w:rFonts w:ascii="Calibri" w:hAnsi="Calibri" w:cs="Tahoma"/>
          <w:b/>
          <w:i/>
        </w:rPr>
        <w:t xml:space="preserve">            </w:t>
      </w:r>
      <w:r>
        <w:rPr>
          <w:rFonts w:ascii="Calibri" w:hAnsi="Calibri" w:cs="Tahoma"/>
          <w:sz w:val="16"/>
          <w:szCs w:val="16"/>
        </w:rPr>
        <w:t>Wnioskodawca</w:t>
      </w:r>
      <w:r w:rsidRPr="009950CF">
        <w:rPr>
          <w:rFonts w:ascii="Calibri" w:hAnsi="Calibri" w:cs="Tahoma"/>
          <w:b/>
          <w:i/>
        </w:rPr>
        <w:t xml:space="preserve">                                                          </w:t>
      </w:r>
      <w:r>
        <w:rPr>
          <w:rFonts w:ascii="Calibri" w:hAnsi="Calibri" w:cs="Tahoma"/>
          <w:b/>
          <w:i/>
        </w:rPr>
        <w:t xml:space="preserve">                               </w:t>
      </w:r>
    </w:p>
    <w:p w:rsidR="0043418C" w:rsidRDefault="0043418C" w:rsidP="0043418C">
      <w:pPr>
        <w:rPr>
          <w:rFonts w:ascii="Calibri" w:hAnsi="Calibri" w:cs="Tahoma"/>
          <w:b/>
          <w:i/>
        </w:rPr>
      </w:pPr>
    </w:p>
    <w:p w:rsidR="0043418C" w:rsidRDefault="0043418C" w:rsidP="0043418C">
      <w:pPr>
        <w:rPr>
          <w:rFonts w:ascii="Calibri" w:hAnsi="Calibri" w:cs="Tahoma"/>
          <w:b/>
          <w:i/>
        </w:rPr>
      </w:pPr>
    </w:p>
    <w:p w:rsidR="0043418C" w:rsidRDefault="0043418C" w:rsidP="0043418C">
      <w:pPr>
        <w:rPr>
          <w:rFonts w:ascii="Calibri" w:hAnsi="Calibri" w:cs="Tahoma"/>
          <w:b/>
          <w:i/>
        </w:rPr>
      </w:pPr>
    </w:p>
    <w:p w:rsidR="0043418C" w:rsidRPr="00922BD5" w:rsidRDefault="0043418C" w:rsidP="0043418C">
      <w:pPr>
        <w:rPr>
          <w:rFonts w:ascii="Calibri" w:hAnsi="Calibri" w:cs="Tahoma"/>
          <w:b/>
          <w:i/>
          <w:sz w:val="22"/>
          <w:szCs w:val="22"/>
        </w:rPr>
      </w:pPr>
      <w:r w:rsidRPr="00922BD5"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Powiatowy Urząd Pracy </w:t>
      </w: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  <w:r w:rsidRPr="00922BD5"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w </w:t>
      </w:r>
      <w:r>
        <w:rPr>
          <w:rFonts w:ascii="Calibri" w:hAnsi="Calibri" w:cs="Tahoma"/>
          <w:b/>
          <w:i/>
          <w:sz w:val="22"/>
          <w:szCs w:val="22"/>
        </w:rPr>
        <w:t>Kościanie</w:t>
      </w: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43418C" w:rsidRPr="00F651D9" w:rsidRDefault="0043418C" w:rsidP="0043418C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WNIOSEK</w:t>
      </w:r>
    </w:p>
    <w:p w:rsidR="0043418C" w:rsidRPr="00F651D9" w:rsidRDefault="0043418C" w:rsidP="0043418C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O PRZYZNANIE ŚRODKÓW Z KRAJOWEGO FUNDUSZU SZKOLENIOWEGO</w:t>
      </w:r>
    </w:p>
    <w:p w:rsidR="0043418C" w:rsidRPr="00F651D9" w:rsidRDefault="0043418C" w:rsidP="0043418C">
      <w:pPr>
        <w:tabs>
          <w:tab w:val="left" w:pos="7920"/>
        </w:tabs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NA KSZTAŁCENIE USTAWICZNE PRACOWNIKÓW I PRACODAWCÓW</w:t>
      </w: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43418C" w:rsidRDefault="0043418C" w:rsidP="0043418C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43418C" w:rsidRPr="009950CF" w:rsidRDefault="0043418C" w:rsidP="0043418C">
      <w:pPr>
        <w:tabs>
          <w:tab w:val="left" w:pos="7920"/>
        </w:tabs>
        <w:rPr>
          <w:rFonts w:ascii="Calibri" w:hAnsi="Calibri" w:cs="Tahoma"/>
          <w:b/>
          <w:i/>
        </w:rPr>
      </w:pPr>
    </w:p>
    <w:tbl>
      <w:tblPr>
        <w:tblW w:w="9817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7"/>
      </w:tblGrid>
      <w:tr w:rsidR="0043418C" w:rsidRPr="009950CF" w:rsidTr="00111DE2">
        <w:trPr>
          <w:cantSplit/>
          <w:trHeight w:val="1603"/>
        </w:trPr>
        <w:tc>
          <w:tcPr>
            <w:tcW w:w="9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3418C" w:rsidRPr="007F1101" w:rsidRDefault="0043418C" w:rsidP="00111DE2">
            <w:pPr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7F1101">
              <w:rPr>
                <w:rFonts w:ascii="Calibri" w:hAnsi="Calibri" w:cs="Tahoma"/>
                <w:b/>
                <w:sz w:val="22"/>
                <w:szCs w:val="22"/>
              </w:rPr>
              <w:t xml:space="preserve">Uwaga :  </w:t>
            </w:r>
          </w:p>
          <w:p w:rsidR="0043418C" w:rsidRPr="007F1101" w:rsidRDefault="0043418C" w:rsidP="00111DE2">
            <w:pPr>
              <w:pStyle w:val="Tekstpodstawowy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F1101">
              <w:rPr>
                <w:rFonts w:ascii="Calibri" w:hAnsi="Calibri" w:cs="Tahoma"/>
                <w:sz w:val="22"/>
                <w:szCs w:val="22"/>
              </w:rPr>
              <w:t>Pracodawca zainteresowany uzyskaniem środków z Krajowego Funduszu Szkoleniowego składa wniosek w powiatowym urzędzie pracy właściwym ze względu na siedzibę pracodawcy albo miejsce prowad</w:t>
            </w:r>
            <w:r>
              <w:rPr>
                <w:rFonts w:ascii="Calibri" w:hAnsi="Calibri" w:cs="Tahoma"/>
                <w:sz w:val="22"/>
                <w:szCs w:val="22"/>
              </w:rPr>
              <w:t>zenia działalności.</w:t>
            </w:r>
          </w:p>
          <w:p w:rsidR="0043418C" w:rsidRDefault="0043418C" w:rsidP="00111DE2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F1101">
              <w:rPr>
                <w:rFonts w:ascii="Calibri" w:hAnsi="Calibri" w:cs="Arial"/>
                <w:b/>
                <w:sz w:val="22"/>
                <w:szCs w:val="22"/>
              </w:rPr>
              <w:t xml:space="preserve">Wszelkie wydatki na kształcenie ustawiczne poniesione przez pracodawcę  przed złożeniem wniosku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7F1101">
              <w:rPr>
                <w:rFonts w:ascii="Calibri" w:hAnsi="Calibri" w:cs="Arial"/>
                <w:b/>
                <w:sz w:val="22"/>
                <w:szCs w:val="22"/>
              </w:rPr>
              <w:t>i zawarciem umowy nie będą uwzględniane przy rozliczeniach.</w:t>
            </w:r>
          </w:p>
          <w:p w:rsidR="0043418C" w:rsidRPr="009950CF" w:rsidRDefault="0043418C" w:rsidP="00111DE2">
            <w:pPr>
              <w:contextualSpacing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7F1101">
              <w:rPr>
                <w:rFonts w:ascii="Calibri" w:hAnsi="Calibri" w:cs="Tahoma"/>
                <w:b/>
                <w:sz w:val="22"/>
                <w:szCs w:val="22"/>
              </w:rPr>
              <w:t>Wniosek należy wypełnić czytelnie :  komputerowo, maszynowo bądź wyraźnym drukowanym pismem.</w:t>
            </w:r>
          </w:p>
        </w:tc>
      </w:tr>
    </w:tbl>
    <w:p w:rsidR="0043418C" w:rsidRDefault="0043418C" w:rsidP="0043418C">
      <w:pPr>
        <w:rPr>
          <w:rFonts w:ascii="Calibri" w:hAnsi="Calibri"/>
        </w:rPr>
      </w:pPr>
    </w:p>
    <w:p w:rsidR="0043418C" w:rsidRPr="009950CF" w:rsidRDefault="0043418C" w:rsidP="0043418C">
      <w:pPr>
        <w:rPr>
          <w:rFonts w:ascii="Calibri" w:hAnsi="Calibri"/>
        </w:rPr>
      </w:pPr>
    </w:p>
    <w:p w:rsidR="0043418C" w:rsidRPr="009950CF" w:rsidRDefault="0043418C" w:rsidP="0043418C">
      <w:pPr>
        <w:pStyle w:val="Tekstpodstawowy"/>
        <w:tabs>
          <w:tab w:val="left" w:pos="1331"/>
        </w:tabs>
        <w:jc w:val="left"/>
        <w:rPr>
          <w:rFonts w:ascii="Calibri" w:hAnsi="Calibri" w:cs="Tahoma"/>
          <w:sz w:val="18"/>
          <w:szCs w:val="18"/>
        </w:rPr>
      </w:pPr>
    </w:p>
    <w:p w:rsidR="0043418C" w:rsidRPr="00922BD5" w:rsidRDefault="0043418C" w:rsidP="0043418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jc w:val="left"/>
        <w:rPr>
          <w:rFonts w:ascii="Calibri" w:hAnsi="Calibri" w:cs="Tahoma"/>
          <w:sz w:val="22"/>
          <w:szCs w:val="22"/>
        </w:rPr>
      </w:pPr>
      <w:r w:rsidRPr="00922BD5">
        <w:rPr>
          <w:rFonts w:ascii="Calibri" w:hAnsi="Calibri" w:cs="Tahoma"/>
          <w:sz w:val="22"/>
          <w:szCs w:val="22"/>
        </w:rPr>
        <w:t>DANE DOTYCZĄCE PRACODAWCY :</w:t>
      </w: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sz w:val="18"/>
          <w:szCs w:val="18"/>
        </w:rPr>
      </w:pPr>
    </w:p>
    <w:p w:rsidR="0043418C" w:rsidRPr="00922BD5" w:rsidRDefault="0043418C" w:rsidP="0043418C">
      <w:pPr>
        <w:pStyle w:val="Tekstpodstawowy"/>
        <w:ind w:left="360"/>
        <w:jc w:val="left"/>
        <w:rPr>
          <w:rFonts w:ascii="Calibri" w:hAnsi="Calibri" w:cs="Tahoma"/>
          <w:b w:val="0"/>
          <w:sz w:val="22"/>
          <w:szCs w:val="22"/>
        </w:rPr>
      </w:pPr>
      <w:r w:rsidRPr="00922BD5">
        <w:rPr>
          <w:rFonts w:ascii="Calibri" w:hAnsi="Calibri" w:cs="Tahoma"/>
          <w:b w:val="0"/>
          <w:sz w:val="22"/>
          <w:szCs w:val="22"/>
        </w:rPr>
        <w:t>Nazwa pracodawcy</w:t>
      </w:r>
      <w:r>
        <w:rPr>
          <w:rStyle w:val="Odwoanieprzypisudolnego"/>
          <w:rFonts w:ascii="Calibri" w:hAnsi="Calibri" w:cs="Tahoma"/>
          <w:b w:val="0"/>
          <w:sz w:val="22"/>
          <w:szCs w:val="22"/>
        </w:rPr>
        <w:footnoteReference w:id="1"/>
      </w:r>
      <w:r w:rsidRPr="00922BD5">
        <w:rPr>
          <w:rFonts w:ascii="Calibri" w:hAnsi="Calibri" w:cs="Tahoma"/>
          <w:b w:val="0"/>
          <w:sz w:val="22"/>
          <w:szCs w:val="22"/>
        </w:rPr>
        <w:t xml:space="preserve">: </w:t>
      </w:r>
    </w:p>
    <w:p w:rsidR="0043418C" w:rsidRPr="009950CF" w:rsidRDefault="0043418C" w:rsidP="0043418C">
      <w:pPr>
        <w:pStyle w:val="Tekstpodstawowy"/>
        <w:tabs>
          <w:tab w:val="left" w:pos="7185"/>
        </w:tabs>
        <w:ind w:left="360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ab/>
      </w: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</w:t>
      </w: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 xml:space="preserve">      ............................................................................................................................................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  </w:t>
      </w:r>
      <w:r w:rsidRPr="006D3A84">
        <w:rPr>
          <w:rFonts w:ascii="Calibri" w:hAnsi="Calibri" w:cs="Tahoma"/>
          <w:b w:val="0"/>
          <w:sz w:val="22"/>
          <w:szCs w:val="22"/>
        </w:rPr>
        <w:t>Forma organizacyjno-prawna</w:t>
      </w:r>
      <w:r>
        <w:rPr>
          <w:rFonts w:ascii="Calibri" w:hAnsi="Calibri" w:cs="Tahoma"/>
          <w:b w:val="0"/>
          <w:sz w:val="22"/>
          <w:szCs w:val="22"/>
        </w:rPr>
        <w:t>:</w:t>
      </w:r>
    </w:p>
    <w:p w:rsidR="0043418C" w:rsidRPr="006D3A84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Pr="009D7DE4" w:rsidRDefault="0043418C" w:rsidP="0043418C">
      <w:pPr>
        <w:pStyle w:val="Tekstpodstawowy"/>
        <w:jc w:val="left"/>
        <w:rPr>
          <w:rFonts w:ascii="Calibri" w:hAnsi="Calibri"/>
          <w:b w:val="0"/>
          <w:sz w:val="20"/>
        </w:rPr>
      </w:pPr>
      <w:r w:rsidRPr="009D7DE4"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</w:rPr>
        <w:t>………………..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j</w:t>
      </w:r>
      <w:r w:rsidRPr="00D651C8">
        <w:rPr>
          <w:rFonts w:ascii="Calibri" w:hAnsi="Calibri"/>
          <w:b w:val="0"/>
          <w:sz w:val="18"/>
          <w:szCs w:val="18"/>
        </w:rPr>
        <w:t xml:space="preserve">ednostka budżetowa lub </w:t>
      </w:r>
      <w:r>
        <w:rPr>
          <w:rFonts w:ascii="Calibri" w:hAnsi="Calibri"/>
          <w:b w:val="0"/>
          <w:sz w:val="18"/>
          <w:szCs w:val="18"/>
        </w:rPr>
        <w:t>p</w:t>
      </w:r>
      <w:r w:rsidRPr="00D651C8">
        <w:rPr>
          <w:rFonts w:ascii="Calibri" w:hAnsi="Calibri"/>
          <w:b w:val="0"/>
          <w:sz w:val="18"/>
          <w:szCs w:val="18"/>
        </w:rPr>
        <w:t>rzedsiębiorstwo: spółka prawa handlowego, działalność indywidualna osoby fizycznej w tym prowadzona w ramach spółki cywilnej, stowarzyszenie, fundacja, spółdzielnia</w:t>
      </w:r>
    </w:p>
    <w:p w:rsidR="0043418C" w:rsidRPr="00922BD5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 w:rsidRPr="00922BD5">
        <w:rPr>
          <w:rFonts w:ascii="Calibri" w:hAnsi="Calibri" w:cs="Tahoma"/>
          <w:b w:val="0"/>
          <w:sz w:val="22"/>
          <w:szCs w:val="22"/>
        </w:rPr>
        <w:t xml:space="preserve">Adres siedziby: 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lastRenderedPageBreak/>
        <w:t>miejscowość 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........................ </w:t>
      </w:r>
      <w:r w:rsidRPr="009950CF">
        <w:rPr>
          <w:rFonts w:ascii="Calibri" w:hAnsi="Calibri" w:cs="Tahoma"/>
          <w:b w:val="0"/>
          <w:sz w:val="18"/>
          <w:szCs w:val="18"/>
        </w:rPr>
        <w:t>ul.....................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kod ...</w:t>
      </w:r>
      <w:r>
        <w:rPr>
          <w:rFonts w:ascii="Calibri" w:hAnsi="Calibri" w:cs="Tahoma"/>
          <w:b w:val="0"/>
          <w:sz w:val="18"/>
          <w:szCs w:val="18"/>
        </w:rPr>
        <w:t>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 poczta 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województwo 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</w:t>
      </w:r>
      <w:r>
        <w:rPr>
          <w:rFonts w:ascii="Calibri" w:hAnsi="Calibri" w:cs="Tahoma"/>
          <w:b w:val="0"/>
          <w:sz w:val="18"/>
          <w:szCs w:val="18"/>
        </w:rPr>
        <w:t>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tel. 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fax ......................................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 email: ……………………………………………………………………………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Pr="00C57D94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22BD5">
        <w:rPr>
          <w:rFonts w:ascii="Calibri" w:hAnsi="Calibri" w:cs="Tahoma"/>
          <w:b w:val="0"/>
          <w:sz w:val="22"/>
          <w:szCs w:val="22"/>
        </w:rPr>
        <w:t xml:space="preserve">Miejsce prowadzenia  działalności gospodarczej: 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miejscowość 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    ul.....................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kod ...</w:t>
      </w:r>
      <w:r>
        <w:rPr>
          <w:rFonts w:ascii="Calibri" w:hAnsi="Calibri" w:cs="Tahoma"/>
          <w:b w:val="0"/>
          <w:sz w:val="18"/>
          <w:szCs w:val="18"/>
        </w:rPr>
        <w:t>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 poczta 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województwo 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</w:t>
      </w:r>
      <w:r>
        <w:rPr>
          <w:rFonts w:ascii="Calibri" w:hAnsi="Calibri" w:cs="Tahoma"/>
          <w:b w:val="0"/>
          <w:sz w:val="18"/>
          <w:szCs w:val="18"/>
        </w:rPr>
        <w:t>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tel. 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fax ......................................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 email: ……………………………………………………………………………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666986">
        <w:rPr>
          <w:rFonts w:ascii="Calibri" w:hAnsi="Calibri" w:cs="Tahoma"/>
          <w:b w:val="0"/>
          <w:sz w:val="18"/>
          <w:szCs w:val="18"/>
        </w:rPr>
        <w:t xml:space="preserve">NIP ......................................................    REGON 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7B2BE5">
        <w:rPr>
          <w:rFonts w:ascii="Calibri" w:hAnsi="Calibri" w:cs="Tahoma"/>
          <w:b w:val="0"/>
          <w:sz w:val="22"/>
          <w:szCs w:val="22"/>
        </w:rPr>
        <w:t xml:space="preserve">Oznaczenie </w:t>
      </w:r>
      <w:r>
        <w:rPr>
          <w:rFonts w:ascii="Calibri" w:hAnsi="Calibri" w:cs="Tahoma"/>
          <w:b w:val="0"/>
          <w:sz w:val="22"/>
          <w:szCs w:val="22"/>
        </w:rPr>
        <w:t xml:space="preserve">przeważającego </w:t>
      </w:r>
      <w:r w:rsidRPr="007B2BE5">
        <w:rPr>
          <w:rFonts w:ascii="Calibri" w:hAnsi="Calibri" w:cs="Tahoma"/>
          <w:b w:val="0"/>
          <w:sz w:val="22"/>
          <w:szCs w:val="22"/>
        </w:rPr>
        <w:t>rodzaju działalności gospodarczej według PKD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</w:t>
      </w: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Liczba zatrudnionych pracowników w dniu złożenia wniosku w przeliczeniu na pełen etat</w:t>
      </w:r>
      <w:r w:rsidRPr="007B2BE5">
        <w:rPr>
          <w:rFonts w:ascii="Calibri" w:hAnsi="Calibri" w:cs="Tahoma"/>
          <w:b w:val="0"/>
          <w:sz w:val="22"/>
          <w:szCs w:val="22"/>
        </w:rPr>
        <w:t>: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</w:t>
      </w:r>
    </w:p>
    <w:p w:rsidR="0043418C" w:rsidRDefault="0043418C" w:rsidP="0043418C">
      <w:pPr>
        <w:jc w:val="both"/>
        <w:rPr>
          <w:rFonts w:ascii="Calibri" w:hAnsi="Calibri"/>
          <w:b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ab/>
      </w:r>
    </w:p>
    <w:p w:rsidR="0043418C" w:rsidRDefault="0043418C" w:rsidP="0043418C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7B2BE5">
        <w:rPr>
          <w:rFonts w:ascii="Calibri" w:hAnsi="Calibri" w:cs="Tahoma"/>
          <w:b w:val="0"/>
          <w:sz w:val="22"/>
          <w:szCs w:val="22"/>
        </w:rPr>
        <w:t>Wielkość pracodawcy</w:t>
      </w:r>
      <w:r w:rsidRPr="009D7DE4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(właściwe zaznaczyć):</w:t>
      </w:r>
    </w:p>
    <w:p w:rsidR="0043418C" w:rsidRPr="00666986" w:rsidRDefault="0043418C" w:rsidP="0043418C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2"/>
          <w:szCs w:val="18"/>
        </w:rPr>
      </w:pPr>
    </w:p>
    <w:p w:rsidR="0043418C" w:rsidRPr="00766931" w:rsidRDefault="0043418C" w:rsidP="0043418C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>mikro</w:t>
      </w:r>
      <w:r w:rsidRPr="00766931">
        <w:rPr>
          <w:rFonts w:asciiTheme="minorHAnsi" w:hAnsiTheme="minorHAnsi"/>
          <w:sz w:val="22"/>
          <w:szCs w:val="22"/>
        </w:rPr>
        <w:t xml:space="preserve"> - przedsiębiorstwo zatrudniające mniej niż 10 osób i którego obroty roczne i/lub roczna suma   bilansowa nie przekracza 2 mln euro, </w:t>
      </w:r>
    </w:p>
    <w:p w:rsidR="0043418C" w:rsidRPr="00766931" w:rsidRDefault="0043418C" w:rsidP="0043418C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>małe</w:t>
      </w:r>
      <w:r w:rsidRPr="00766931">
        <w:rPr>
          <w:rFonts w:asciiTheme="minorHAnsi" w:hAnsiTheme="minorHAnsi"/>
          <w:sz w:val="22"/>
          <w:szCs w:val="22"/>
        </w:rPr>
        <w:t xml:space="preserve"> - przedsiębiorstwo zatrudniające mniej niż 50 osób i którego obroty roczne i/lub roczna suma     bilansowa nie przekracza 10 mln euro,</w:t>
      </w:r>
    </w:p>
    <w:p w:rsidR="0043418C" w:rsidRPr="00766931" w:rsidRDefault="0043418C" w:rsidP="0043418C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 xml:space="preserve">średnie - </w:t>
      </w:r>
      <w:r w:rsidRPr="00766931">
        <w:rPr>
          <w:rFonts w:asciiTheme="minorHAnsi" w:hAnsiTheme="minorHAnsi"/>
          <w:sz w:val="22"/>
          <w:szCs w:val="22"/>
        </w:rPr>
        <w:t>przedsiębiorstwo zatrudniające mniej niż 250 osób i którego obroty roczne nie przekraczają 50    mln euro i/lub roczna suma bilansowa nie przekracza 43 mln euro.</w:t>
      </w:r>
    </w:p>
    <w:p w:rsidR="0043418C" w:rsidRPr="00766931" w:rsidRDefault="0043418C" w:rsidP="0043418C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 </w:t>
      </w:r>
      <w:r w:rsidRPr="00766931">
        <w:rPr>
          <w:rFonts w:asciiTheme="minorHAnsi" w:hAnsiTheme="minorHAnsi"/>
          <w:b/>
          <w:sz w:val="22"/>
          <w:szCs w:val="22"/>
        </w:rPr>
        <w:t>duże</w:t>
      </w:r>
    </w:p>
    <w:p w:rsidR="0043418C" w:rsidRDefault="0043418C" w:rsidP="0043418C">
      <w:pPr>
        <w:pStyle w:val="Tekstpodstawowy"/>
        <w:tabs>
          <w:tab w:val="left" w:pos="7470"/>
        </w:tabs>
        <w:jc w:val="left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Czy działalność prowadzona jest w sektorze transportu drogowego: TAK/NIE (właściwe zaznaczyć)</w:t>
      </w:r>
    </w:p>
    <w:p w:rsidR="0043418C" w:rsidRDefault="0043418C" w:rsidP="0043418C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F12E3E">
        <w:rPr>
          <w:rFonts w:ascii="Calibri" w:hAnsi="Calibri" w:cs="Tahoma"/>
          <w:b w:val="0"/>
          <w:sz w:val="22"/>
          <w:szCs w:val="22"/>
        </w:rPr>
        <w:t>Numer rachunku bankowego: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43418C" w:rsidRDefault="0043418C" w:rsidP="0043418C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6208C7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6208C7">
        <w:rPr>
          <w:rFonts w:ascii="Calibri" w:hAnsi="Calibri" w:cs="Tahoma"/>
          <w:b w:val="0"/>
          <w:sz w:val="22"/>
          <w:szCs w:val="22"/>
        </w:rPr>
        <w:t>Osoba wskazana przez pracodawcę do kontaktów:</w:t>
      </w: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9950CF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9950CF">
        <w:rPr>
          <w:rFonts w:ascii="Calibri" w:hAnsi="Calibri" w:cs="Tahoma"/>
          <w:b w:val="0"/>
          <w:sz w:val="18"/>
          <w:szCs w:val="18"/>
        </w:rPr>
        <w:t xml:space="preserve">Imię i nazwisko: 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 xml:space="preserve">     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</w:t>
      </w:r>
      <w:r w:rsidRPr="009950CF">
        <w:rPr>
          <w:rFonts w:ascii="Calibri" w:hAnsi="Calibri" w:cs="Tahoma"/>
          <w:b w:val="0"/>
          <w:sz w:val="18"/>
          <w:szCs w:val="18"/>
        </w:rPr>
        <w:t>tel. 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  email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Pr="004255A6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 w:rsidRPr="004255A6">
        <w:rPr>
          <w:rFonts w:ascii="Calibri" w:hAnsi="Calibri" w:cs="Tahoma"/>
          <w:b w:val="0"/>
          <w:sz w:val="22"/>
          <w:szCs w:val="22"/>
        </w:rPr>
        <w:t>Osoba/y  upoważnione  do zawarcia umowy w imieniu pracodawcy: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Pr="00E141B4" w:rsidRDefault="0043418C" w:rsidP="0043418C">
      <w:pPr>
        <w:pStyle w:val="Tekstpodstawowy"/>
        <w:numPr>
          <w:ilvl w:val="0"/>
          <w:numId w:val="33"/>
        </w:numPr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43418C" w:rsidRPr="00E141B4" w:rsidRDefault="0043418C" w:rsidP="0043418C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 xml:space="preserve">     Imię i nazwisko</w:t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43418C" w:rsidRPr="00E141B4" w:rsidRDefault="0043418C" w:rsidP="0043418C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Pr="00E141B4" w:rsidRDefault="0043418C" w:rsidP="0043418C">
      <w:pPr>
        <w:pStyle w:val="Tekstpodstawowy"/>
        <w:numPr>
          <w:ilvl w:val="0"/>
          <w:numId w:val="33"/>
        </w:numPr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43418C" w:rsidRPr="00E141B4" w:rsidRDefault="0043418C" w:rsidP="0043418C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 xml:space="preserve">     Imię i nazwisko</w:t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43418C" w:rsidRDefault="0043418C" w:rsidP="0043418C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  <w:sectPr w:rsidR="0043418C" w:rsidSect="004E61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  <w:docGrid w:linePitch="360"/>
        </w:sectPr>
      </w:pPr>
    </w:p>
    <w:p w:rsidR="0043418C" w:rsidRDefault="0043418C" w:rsidP="0043418C">
      <w:pPr>
        <w:pStyle w:val="Tekstpodstawowy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F75671">
        <w:rPr>
          <w:rFonts w:ascii="Calibri" w:hAnsi="Calibri" w:cs="Calibri"/>
          <w:sz w:val="22"/>
          <w:szCs w:val="22"/>
        </w:rPr>
        <w:lastRenderedPageBreak/>
        <w:t>DZIA</w:t>
      </w:r>
      <w:r w:rsidRPr="00670559">
        <w:rPr>
          <w:rFonts w:ascii="Calibri" w:hAnsi="Calibri" w:cs="Calibri"/>
          <w:sz w:val="22"/>
          <w:szCs w:val="22"/>
        </w:rPr>
        <w:t>ŁANIA WSKAZANE PRZEZ PRACODAWCĘ  W RAMACH WSPARCIA KRAJOWEGO FUNDUSZU SZKOLENIOWEGO</w:t>
      </w:r>
    </w:p>
    <w:p w:rsidR="0043418C" w:rsidRDefault="0043418C" w:rsidP="0043418C">
      <w:pPr>
        <w:rPr>
          <w:b/>
          <w:sz w:val="24"/>
          <w:szCs w:val="24"/>
        </w:rPr>
      </w:pPr>
    </w:p>
    <w:p w:rsidR="0043418C" w:rsidRDefault="0043418C" w:rsidP="0043418C">
      <w:pPr>
        <w:rPr>
          <w:b/>
          <w:sz w:val="24"/>
          <w:szCs w:val="24"/>
        </w:rPr>
      </w:pPr>
    </w:p>
    <w:p w:rsidR="0043418C" w:rsidRPr="002E60F1" w:rsidRDefault="0043418C" w:rsidP="0043418C">
      <w:pPr>
        <w:numPr>
          <w:ilvl w:val="0"/>
          <w:numId w:val="34"/>
        </w:numPr>
        <w:rPr>
          <w:rFonts w:ascii="Cambria" w:hAnsi="Cambria"/>
          <w:b/>
          <w:szCs w:val="22"/>
        </w:rPr>
      </w:pPr>
      <w:r w:rsidRPr="002E60F1">
        <w:rPr>
          <w:rFonts w:ascii="Cambria" w:hAnsi="Cambria"/>
          <w:b/>
          <w:szCs w:val="22"/>
        </w:rPr>
        <w:t xml:space="preserve">INFORMACJE O UCZESTNIKACH KSZTAŁCENIA USTAWICZNEGO WEDŁUG KATEGORII DZIAŁAŃ </w:t>
      </w:r>
    </w:p>
    <w:p w:rsidR="0043418C" w:rsidRPr="002E60F1" w:rsidRDefault="0043418C" w:rsidP="0043418C">
      <w:pPr>
        <w:ind w:left="720"/>
        <w:rPr>
          <w:rFonts w:ascii="Cambria" w:hAnsi="Cambria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79"/>
        <w:gridCol w:w="1742"/>
        <w:gridCol w:w="717"/>
        <w:gridCol w:w="640"/>
        <w:gridCol w:w="636"/>
        <w:gridCol w:w="619"/>
        <w:gridCol w:w="684"/>
        <w:gridCol w:w="658"/>
        <w:gridCol w:w="636"/>
        <w:gridCol w:w="619"/>
        <w:gridCol w:w="685"/>
        <w:gridCol w:w="658"/>
        <w:gridCol w:w="636"/>
        <w:gridCol w:w="619"/>
        <w:gridCol w:w="685"/>
        <w:gridCol w:w="658"/>
        <w:gridCol w:w="636"/>
        <w:gridCol w:w="619"/>
      </w:tblGrid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98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Kategoria działań</w:t>
            </w:r>
          </w:p>
        </w:tc>
        <w:tc>
          <w:tcPr>
            <w:tcW w:w="1742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10405" w:type="dxa"/>
            <w:gridSpan w:val="16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Liczba osób według grupy wieku, których wydatek dotyczy</w:t>
            </w: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15-24 lata</w:t>
            </w:r>
          </w:p>
        </w:tc>
        <w:tc>
          <w:tcPr>
            <w:tcW w:w="2597" w:type="dxa"/>
            <w:gridSpan w:val="4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25-34 lata</w:t>
            </w:r>
          </w:p>
        </w:tc>
        <w:tc>
          <w:tcPr>
            <w:tcW w:w="2598" w:type="dxa"/>
            <w:gridSpan w:val="4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35-44 lata</w:t>
            </w:r>
          </w:p>
        </w:tc>
        <w:tc>
          <w:tcPr>
            <w:tcW w:w="2598" w:type="dxa"/>
            <w:gridSpan w:val="4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45 lat i więcej</w:t>
            </w: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2" w:type="dxa"/>
            <w:gridSpan w:val="2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98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rPr>
          <w:trHeight w:val="432"/>
        </w:trPr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98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rPr>
          <w:trHeight w:val="367"/>
        </w:trPr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  <w:r w:rsidRPr="00D17E78">
              <w:rPr>
                <w:rFonts w:ascii="Cambria" w:hAnsi="Cambria"/>
                <w:sz w:val="18"/>
                <w:szCs w:val="18"/>
              </w:rPr>
              <w:t>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498" w:type="dxa"/>
            <w:vMerge w:val="restart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gimnazjalne 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rPr>
          <w:trHeight w:val="397"/>
        </w:trPr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  <w:r w:rsidRPr="00D17E78">
              <w:rPr>
                <w:rFonts w:ascii="Cambria" w:hAnsi="Cambria"/>
                <w:sz w:val="18"/>
                <w:szCs w:val="18"/>
              </w:rPr>
              <w:t>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498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498" w:type="dxa"/>
            <w:vMerge w:val="restart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rPr>
          <w:trHeight w:val="407"/>
        </w:trPr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 w:val="restart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498" w:type="dxa"/>
            <w:vMerge w:val="restart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rPr>
          <w:trHeight w:val="381"/>
        </w:trPr>
        <w:tc>
          <w:tcPr>
            <w:tcW w:w="575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575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3240" w:type="dxa"/>
            <w:gridSpan w:val="2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Ogółem</w:t>
            </w:r>
          </w:p>
        </w:tc>
        <w:tc>
          <w:tcPr>
            <w:tcW w:w="717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43418C" w:rsidRPr="00D17E78" w:rsidRDefault="0043418C" w:rsidP="00111DE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3418C" w:rsidRPr="00D17E78" w:rsidRDefault="0043418C" w:rsidP="0043418C">
      <w:pPr>
        <w:spacing w:line="360" w:lineRule="auto"/>
        <w:rPr>
          <w:rFonts w:ascii="Cambria" w:hAnsi="Cambria"/>
          <w:sz w:val="18"/>
          <w:szCs w:val="18"/>
        </w:rPr>
      </w:pPr>
      <w:r w:rsidRPr="00D17E78">
        <w:rPr>
          <w:rFonts w:ascii="Cambria" w:hAnsi="Cambria"/>
          <w:sz w:val="18"/>
          <w:szCs w:val="18"/>
        </w:rPr>
        <w:t>K - kobieta, M – mężczyzna.</w:t>
      </w:r>
    </w:p>
    <w:p w:rsidR="0043418C" w:rsidRDefault="0043418C" w:rsidP="0043418C">
      <w:pPr>
        <w:suppressAutoHyphens w:val="0"/>
        <w:spacing w:after="200"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43418C" w:rsidRPr="002E60F1" w:rsidRDefault="0043418C" w:rsidP="0043418C">
      <w:pPr>
        <w:numPr>
          <w:ilvl w:val="0"/>
          <w:numId w:val="34"/>
        </w:numPr>
        <w:rPr>
          <w:rFonts w:ascii="Cambria" w:hAnsi="Cambria"/>
          <w:b/>
          <w:szCs w:val="22"/>
        </w:rPr>
      </w:pPr>
      <w:r w:rsidRPr="002E60F1">
        <w:rPr>
          <w:rFonts w:ascii="Cambria" w:hAnsi="Cambria"/>
          <w:b/>
          <w:szCs w:val="22"/>
        </w:rPr>
        <w:lastRenderedPageBreak/>
        <w:t>INFORMACJE DOTYCZĄCE WYDATKÓW NA KSZTAŁCENIE USTAWICZNE NA POSZCZEGÓLNYCH PRACOWNIKÓW I PRACODAWCÓW</w:t>
      </w:r>
    </w:p>
    <w:p w:rsidR="0043418C" w:rsidRDefault="0043418C" w:rsidP="0043418C">
      <w:pPr>
        <w:ind w:left="720"/>
        <w:rPr>
          <w:rFonts w:ascii="Cambria" w:hAnsi="Cambria"/>
          <w:sz w:val="22"/>
          <w:szCs w:val="22"/>
        </w:rPr>
      </w:pPr>
    </w:p>
    <w:p w:rsidR="0043418C" w:rsidRDefault="0043418C" w:rsidP="0043418C">
      <w:pPr>
        <w:rPr>
          <w:rFonts w:ascii="Cambria" w:hAnsi="Cambria"/>
          <w:sz w:val="22"/>
          <w:szCs w:val="22"/>
        </w:rPr>
      </w:pPr>
      <w:r w:rsidRPr="00266009">
        <w:rPr>
          <w:rFonts w:ascii="Cambria" w:hAnsi="Cambria"/>
          <w:sz w:val="22"/>
          <w:szCs w:val="22"/>
        </w:rPr>
        <w:t xml:space="preserve">Wskazany rodzaj kształcenia ustawicznego powinien być </w:t>
      </w:r>
      <w:r>
        <w:rPr>
          <w:rFonts w:ascii="Cambria" w:hAnsi="Cambria"/>
          <w:sz w:val="22"/>
          <w:szCs w:val="22"/>
        </w:rPr>
        <w:t>ś</w:t>
      </w:r>
      <w:r w:rsidRPr="00266009">
        <w:rPr>
          <w:rFonts w:ascii="Cambria" w:hAnsi="Cambria"/>
          <w:sz w:val="22"/>
          <w:szCs w:val="22"/>
        </w:rPr>
        <w:t>ci</w:t>
      </w:r>
      <w:r>
        <w:rPr>
          <w:rFonts w:ascii="Cambria" w:hAnsi="Cambria"/>
          <w:sz w:val="22"/>
          <w:szCs w:val="22"/>
        </w:rPr>
        <w:t>ś</w:t>
      </w:r>
      <w:r w:rsidRPr="00266009">
        <w:rPr>
          <w:rFonts w:ascii="Cambria" w:hAnsi="Cambria"/>
          <w:sz w:val="22"/>
          <w:szCs w:val="22"/>
        </w:rPr>
        <w:t>le związany z pracą wykonywaną na zajmowanym stanowisku, a z uzasadnienia potrzeby odbycia kształcenia winny wynikać korzyści, które odniesie pracownik i pracodawca.</w:t>
      </w:r>
    </w:p>
    <w:p w:rsidR="0043418C" w:rsidRPr="00361542" w:rsidRDefault="0043418C" w:rsidP="0043418C">
      <w:pPr>
        <w:ind w:left="720"/>
        <w:rPr>
          <w:rFonts w:ascii="Cambria" w:hAnsi="Cambria"/>
          <w:sz w:val="18"/>
          <w:szCs w:val="22"/>
        </w:rPr>
      </w:pPr>
    </w:p>
    <w:p w:rsidR="0043418C" w:rsidRPr="00EF004F" w:rsidRDefault="0043418C" w:rsidP="0043418C">
      <w:pPr>
        <w:rPr>
          <w:rFonts w:ascii="Cambria" w:hAnsi="Cambria"/>
          <w:b/>
          <w:sz w:val="22"/>
          <w:szCs w:val="22"/>
        </w:rPr>
      </w:pPr>
      <w:r w:rsidRPr="00EF004F">
        <w:rPr>
          <w:rFonts w:ascii="Cambria" w:hAnsi="Cambria"/>
          <w:b/>
          <w:sz w:val="22"/>
          <w:szCs w:val="22"/>
        </w:rPr>
        <w:t>Uwaga: w ramach środków KFS nie finansuje się kosztów dojazdu, wyżywienia i zakwaterowania związanych z podjętym kształceniem.</w:t>
      </w:r>
    </w:p>
    <w:p w:rsidR="0043418C" w:rsidRPr="00D17E78" w:rsidRDefault="0043418C" w:rsidP="0043418C">
      <w:pPr>
        <w:jc w:val="center"/>
        <w:rPr>
          <w:rFonts w:ascii="Cambria" w:hAnsi="Cambria"/>
          <w:b/>
          <w:sz w:val="18"/>
          <w:szCs w:val="18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43418C" w:rsidRPr="00D17E78" w:rsidTr="00111DE2">
        <w:tc>
          <w:tcPr>
            <w:tcW w:w="252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43418C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Nazwa szkolenia</w:t>
            </w:r>
          </w:p>
          <w:p w:rsidR="0043418C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oraz</w:t>
            </w: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ermin realizacji 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r>
              <w:rPr>
                <w:rFonts w:ascii="Cambria" w:hAnsi="Cambria"/>
                <w:b/>
                <w:sz w:val="18"/>
                <w:szCs w:val="18"/>
              </w:rPr>
              <w:t>…/ liczba godzin</w:t>
            </w:r>
          </w:p>
        </w:tc>
        <w:tc>
          <w:tcPr>
            <w:tcW w:w="960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Koszt szkolenia dla jednej osoby w zł</w:t>
            </w:r>
          </w:p>
        </w:tc>
        <w:tc>
          <w:tcPr>
            <w:tcW w:w="736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3418C" w:rsidRPr="00361542" w:rsidRDefault="0043418C" w:rsidP="0043418C">
      <w:pPr>
        <w:rPr>
          <w:rFonts w:ascii="Cambria" w:hAnsi="Cambria"/>
          <w:b/>
          <w:sz w:val="12"/>
          <w:szCs w:val="18"/>
        </w:rPr>
      </w:pPr>
    </w:p>
    <w:tbl>
      <w:tblPr>
        <w:tblW w:w="3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30"/>
        <w:gridCol w:w="2208"/>
        <w:gridCol w:w="1689"/>
        <w:gridCol w:w="1717"/>
        <w:gridCol w:w="1694"/>
        <w:gridCol w:w="1811"/>
      </w:tblGrid>
      <w:tr w:rsidR="0043418C" w:rsidRPr="00D17E78" w:rsidTr="00111DE2">
        <w:tc>
          <w:tcPr>
            <w:tcW w:w="249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4" w:type="pct"/>
            <w:shd w:val="clear" w:color="auto" w:fill="D9D9D9"/>
          </w:tcPr>
          <w:p w:rsidR="0043418C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Nazwa</w:t>
            </w:r>
            <w:r>
              <w:rPr>
                <w:rFonts w:ascii="Cambria" w:hAnsi="Cambria"/>
                <w:b/>
                <w:sz w:val="18"/>
                <w:szCs w:val="18"/>
              </w:rPr>
              <w:t>/kierunek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 studiów podyplomowych</w:t>
            </w:r>
            <w:r>
              <w:rPr>
                <w:rFonts w:ascii="Cambria" w:hAnsi="Cambria"/>
                <w:b/>
                <w:sz w:val="18"/>
                <w:szCs w:val="18"/>
              </w:rPr>
              <w:t>, nazwa uczelni oraz</w:t>
            </w: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ermin realizacji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          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</w:p>
        </w:tc>
        <w:tc>
          <w:tcPr>
            <w:tcW w:w="958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3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45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studiów podyplomowych 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dla jednej osoby w zł</w:t>
            </w:r>
          </w:p>
        </w:tc>
        <w:tc>
          <w:tcPr>
            <w:tcW w:w="735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6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43418C" w:rsidRPr="00D17E78" w:rsidTr="00111DE2">
        <w:tc>
          <w:tcPr>
            <w:tcW w:w="249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49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49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3418C" w:rsidRPr="00361542" w:rsidRDefault="0043418C" w:rsidP="0043418C">
      <w:pPr>
        <w:rPr>
          <w:rFonts w:ascii="Cambria" w:hAnsi="Cambria"/>
          <w:b/>
          <w:sz w:val="16"/>
          <w:szCs w:val="18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43418C" w:rsidRPr="00D17E78" w:rsidTr="00111DE2">
        <w:tc>
          <w:tcPr>
            <w:tcW w:w="252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43418C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Rodzaj egzaminu umożliwiającego uzyskanie dokumentów potwierdzających nabycie umiejętności, kwalifikacji lub uprawnień zawodowych</w:t>
            </w:r>
            <w:r>
              <w:rPr>
                <w:rFonts w:ascii="Cambria" w:hAnsi="Cambria"/>
                <w:b/>
                <w:sz w:val="18"/>
                <w:szCs w:val="18"/>
              </w:rPr>
              <w:t>, miejsce przeprowadzenia egzaminu, nazwa instytucji egzaminującej oraz</w:t>
            </w:r>
          </w:p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ermin realizacji 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</w:p>
        </w:tc>
        <w:tc>
          <w:tcPr>
            <w:tcW w:w="960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b/>
                <w:sz w:val="18"/>
                <w:szCs w:val="18"/>
              </w:rPr>
              <w:t>egzaminu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43418C" w:rsidRPr="00D17E78" w:rsidRDefault="0043418C" w:rsidP="00111D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418C" w:rsidRPr="00D17E78" w:rsidTr="00111DE2">
        <w:tc>
          <w:tcPr>
            <w:tcW w:w="252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D17E78" w:rsidRDefault="0043418C" w:rsidP="00111DE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3418C" w:rsidRPr="00361542" w:rsidRDefault="0043418C" w:rsidP="0043418C">
      <w:pPr>
        <w:rPr>
          <w:b/>
          <w:sz w:val="14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43418C" w:rsidRPr="006122F0" w:rsidTr="00111DE2">
        <w:tc>
          <w:tcPr>
            <w:tcW w:w="252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43418C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Rodzaj badań lekarskich i psychologicznych wymaganych do podjęcia kształcenia lub pracy zawodowej po ukończonym kształceniu</w:t>
            </w:r>
            <w:r>
              <w:rPr>
                <w:b/>
                <w:sz w:val="18"/>
                <w:szCs w:val="18"/>
              </w:rPr>
              <w:t>, nazwa placówki medycznej oraz</w:t>
            </w:r>
          </w:p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B102C5">
              <w:rPr>
                <w:b/>
                <w:sz w:val="18"/>
                <w:szCs w:val="18"/>
              </w:rPr>
              <w:t>ermin realizacji od</w:t>
            </w:r>
            <w:r>
              <w:rPr>
                <w:b/>
                <w:sz w:val="18"/>
                <w:szCs w:val="18"/>
              </w:rPr>
              <w:t>…</w:t>
            </w:r>
            <w:r w:rsidRPr="00B102C5">
              <w:rPr>
                <w:b/>
                <w:sz w:val="18"/>
                <w:szCs w:val="18"/>
              </w:rPr>
              <w:t>-do</w:t>
            </w: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0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 xml:space="preserve">Koszt </w:t>
            </w:r>
            <w:r>
              <w:rPr>
                <w:b/>
                <w:sz w:val="18"/>
                <w:szCs w:val="18"/>
              </w:rPr>
              <w:t>badania lekarskiego</w:t>
            </w:r>
            <w:r w:rsidRPr="00B102C5">
              <w:rPr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</w:tbl>
    <w:p w:rsidR="0043418C" w:rsidRPr="00361542" w:rsidRDefault="0043418C" w:rsidP="0043418C">
      <w:pPr>
        <w:rPr>
          <w:b/>
          <w:sz w:val="12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43418C" w:rsidRPr="006122F0" w:rsidTr="00111DE2">
        <w:tc>
          <w:tcPr>
            <w:tcW w:w="252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Ubezpieczenie od następstw nieszczęśliwych wypadków w związku z podjętym kształceniem</w:t>
            </w:r>
            <w:r>
              <w:rPr>
                <w:b/>
                <w:sz w:val="18"/>
                <w:szCs w:val="18"/>
              </w:rPr>
              <w:t>, nazwa Ubezpieczyciela</w:t>
            </w:r>
            <w:r w:rsidRPr="00B102C5">
              <w:rPr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  <w:r>
              <w:rPr>
                <w:b/>
                <w:sz w:val="18"/>
                <w:szCs w:val="18"/>
              </w:rPr>
              <w:t>, nazwa Ubezpieczyciela</w:t>
            </w:r>
            <w:r w:rsidRPr="00B102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oraz</w:t>
            </w:r>
            <w:r>
              <w:rPr>
                <w:b/>
                <w:sz w:val="18"/>
                <w:szCs w:val="18"/>
              </w:rPr>
              <w:br/>
              <w:t>t</w:t>
            </w:r>
            <w:r w:rsidRPr="00B102C5">
              <w:rPr>
                <w:b/>
                <w:sz w:val="18"/>
                <w:szCs w:val="18"/>
              </w:rPr>
              <w:t>ermin realizacji od-do</w:t>
            </w:r>
          </w:p>
        </w:tc>
        <w:tc>
          <w:tcPr>
            <w:tcW w:w="960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umowy, stanowisko pracy</w:t>
            </w:r>
          </w:p>
        </w:tc>
        <w:tc>
          <w:tcPr>
            <w:tcW w:w="734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 xml:space="preserve">Koszt </w:t>
            </w:r>
            <w:r>
              <w:rPr>
                <w:b/>
                <w:sz w:val="18"/>
                <w:szCs w:val="18"/>
              </w:rPr>
              <w:t>ubezpieczenia</w:t>
            </w:r>
            <w:r w:rsidRPr="00B102C5">
              <w:rPr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43418C" w:rsidRPr="00B102C5" w:rsidRDefault="0043418C" w:rsidP="00111DE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  <w:tr w:rsidR="0043418C" w:rsidRPr="006122F0" w:rsidTr="00111DE2">
        <w:tc>
          <w:tcPr>
            <w:tcW w:w="252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43418C" w:rsidRPr="00B102C5" w:rsidRDefault="0043418C" w:rsidP="00111DE2">
            <w:pPr>
              <w:rPr>
                <w:b/>
                <w:sz w:val="18"/>
                <w:szCs w:val="18"/>
              </w:rPr>
            </w:pPr>
          </w:p>
        </w:tc>
      </w:tr>
    </w:tbl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  <w:sectPr w:rsidR="0043418C" w:rsidSect="009A4631">
          <w:footnotePr>
            <w:numRestart w:val="eachSect"/>
          </w:footnotePr>
          <w:pgSz w:w="16837" w:h="11905" w:orient="landscape"/>
          <w:pgMar w:top="1418" w:right="567" w:bottom="1418" w:left="1134" w:header="709" w:footer="709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43418C" w:rsidRPr="00430D91" w:rsidTr="00111DE2">
        <w:trPr>
          <w:trHeight w:val="407"/>
        </w:trPr>
        <w:tc>
          <w:tcPr>
            <w:tcW w:w="7054" w:type="dxa"/>
            <w:vAlign w:val="center"/>
          </w:tcPr>
          <w:p w:rsidR="0043418C" w:rsidRPr="00AC6E23" w:rsidRDefault="0043418C" w:rsidP="00111DE2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AC6E23">
              <w:rPr>
                <w:rFonts w:ascii="Calibri" w:hAnsi="Calibri" w:cs="Tahoma"/>
                <w:sz w:val="22"/>
                <w:szCs w:val="22"/>
              </w:rPr>
              <w:lastRenderedPageBreak/>
              <w:t>WYSZCZEGÓLNIENIE KOSZTÓW</w:t>
            </w:r>
          </w:p>
        </w:tc>
        <w:tc>
          <w:tcPr>
            <w:tcW w:w="2268" w:type="dxa"/>
            <w:vAlign w:val="center"/>
          </w:tcPr>
          <w:p w:rsidR="0043418C" w:rsidRPr="00A03973" w:rsidRDefault="0043418C" w:rsidP="00111DE2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A03973">
              <w:rPr>
                <w:rFonts w:ascii="Calibri" w:hAnsi="Calibri" w:cs="Tahoma"/>
                <w:sz w:val="22"/>
                <w:szCs w:val="22"/>
              </w:rPr>
              <w:t>Kwota w PLN</w:t>
            </w:r>
          </w:p>
        </w:tc>
      </w:tr>
      <w:tr w:rsidR="0043418C" w:rsidRPr="00430D91" w:rsidTr="00111DE2">
        <w:trPr>
          <w:trHeight w:val="567"/>
        </w:trPr>
        <w:tc>
          <w:tcPr>
            <w:tcW w:w="7054" w:type="dxa"/>
          </w:tcPr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 xml:space="preserve">Całkowita wysokość wydatków na kształcenie ustawiczne 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>pracowników i pracodawcy</w:t>
            </w:r>
          </w:p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43418C" w:rsidRPr="00430D91" w:rsidTr="00111DE2">
        <w:trPr>
          <w:trHeight w:val="567"/>
        </w:trPr>
        <w:tc>
          <w:tcPr>
            <w:tcW w:w="7054" w:type="dxa"/>
          </w:tcPr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>Wysokość wkładu własnego wnoszonego przez pracodawcę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>: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43418C" w:rsidRPr="00081769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  <w:r w:rsidRPr="00081769">
              <w:rPr>
                <w:rFonts w:ascii="Calibri" w:hAnsi="Calibri" w:cs="Tahoma"/>
                <w:b w:val="0"/>
                <w:i/>
                <w:sz w:val="20"/>
              </w:rPr>
              <w:t>- przy wyliczaniu wkładu własnego</w:t>
            </w:r>
            <w:r>
              <w:rPr>
                <w:rFonts w:ascii="Calibri" w:hAnsi="Calibri" w:cs="Tahoma"/>
                <w:b w:val="0"/>
                <w:i/>
                <w:sz w:val="20"/>
              </w:rPr>
              <w:t xml:space="preserve"> pracodawca nie uwzględnia innych kosztów, które ponosi w związku z udziałem pracowników w kształceniu ustawicznym, np. wynagrodzenia za godziny nieobecności w pracy w związku z uczestnictwem                     w zajęciach, kosztów delegacji w przypadku konieczności dojazdu do miejscowości innej niż miejsce pracy itp. </w:t>
            </w:r>
          </w:p>
        </w:tc>
        <w:tc>
          <w:tcPr>
            <w:tcW w:w="2268" w:type="dxa"/>
          </w:tcPr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43418C" w:rsidRPr="00430D91" w:rsidTr="00111DE2">
        <w:trPr>
          <w:trHeight w:val="1643"/>
        </w:trPr>
        <w:tc>
          <w:tcPr>
            <w:tcW w:w="7054" w:type="dxa"/>
          </w:tcPr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 xml:space="preserve">Wnioskowana wysokość środków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z KFS:</w:t>
            </w:r>
          </w:p>
          <w:p w:rsidR="0043418C" w:rsidRPr="00081769" w:rsidRDefault="0043418C" w:rsidP="00111DE2">
            <w:pPr>
              <w:pStyle w:val="Tekstpodstawowy"/>
              <w:jc w:val="both"/>
              <w:rPr>
                <w:rFonts w:ascii="Calibri" w:hAnsi="Calibri" w:cs="Tahoma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i/>
                <w:sz w:val="22"/>
                <w:szCs w:val="22"/>
              </w:rPr>
              <w:t xml:space="preserve">- </w:t>
            </w:r>
            <w:r w:rsidRPr="00081769">
              <w:rPr>
                <w:rFonts w:ascii="Calibri" w:hAnsi="Calibri" w:cs="Tahoma"/>
                <w:b w:val="0"/>
                <w:i/>
                <w:sz w:val="20"/>
              </w:rPr>
              <w:t xml:space="preserve">starosta może przyznać  środki z KFS w wysokości  80% kosztów, nie więcej jednak niż 300% przeciętnego wynagrodzenia w danym roku na jednego uczestnika, </w:t>
            </w:r>
            <w:r>
              <w:rPr>
                <w:rFonts w:ascii="Calibri" w:hAnsi="Calibri" w:cs="Tahoma"/>
                <w:b w:val="0"/>
                <w:i/>
                <w:sz w:val="20"/>
              </w:rPr>
              <w:t xml:space="preserve">                        </w:t>
            </w:r>
            <w:r w:rsidRPr="00081769">
              <w:rPr>
                <w:rFonts w:ascii="Calibri" w:hAnsi="Calibri" w:cs="Tahoma"/>
                <w:b w:val="0"/>
                <w:i/>
                <w:sz w:val="20"/>
              </w:rPr>
              <w:t>a w przypadku mikroprzedsiębiorstw w wysokości 100%, nie więcej jednak niż 300% przeciętnego wynagrodzenia w danym roku na jednego uczestnika</w:t>
            </w:r>
          </w:p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43418C" w:rsidRPr="00430D91" w:rsidTr="00111DE2">
        <w:trPr>
          <w:trHeight w:val="567"/>
        </w:trPr>
        <w:tc>
          <w:tcPr>
            <w:tcW w:w="7054" w:type="dxa"/>
            <w:vAlign w:val="center"/>
          </w:tcPr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Średni koszt kształcenia na jednego uczestnika</w:t>
            </w:r>
          </w:p>
        </w:tc>
        <w:tc>
          <w:tcPr>
            <w:tcW w:w="2268" w:type="dxa"/>
          </w:tcPr>
          <w:p w:rsidR="0043418C" w:rsidRPr="00430D91" w:rsidRDefault="0043418C" w:rsidP="00111DE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43418C" w:rsidRPr="00430D91" w:rsidTr="00B658E9">
        <w:trPr>
          <w:trHeight w:val="6509"/>
        </w:trPr>
        <w:tc>
          <w:tcPr>
            <w:tcW w:w="7054" w:type="dxa"/>
          </w:tcPr>
          <w:p w:rsidR="0043418C" w:rsidRPr="00631796" w:rsidRDefault="0043418C" w:rsidP="00111DE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31796">
              <w:rPr>
                <w:rFonts w:asciiTheme="minorHAnsi" w:hAnsiTheme="minorHAnsi"/>
                <w:sz w:val="22"/>
                <w:szCs w:val="22"/>
              </w:rPr>
              <w:t xml:space="preserve">Liczba planowanych do skierowania osób, 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 xml:space="preserve">zgodnie z priorytetami </w:t>
            </w:r>
            <w:r w:rsidR="00001F5C">
              <w:rPr>
                <w:rFonts w:asciiTheme="minorHAnsi" w:hAnsiTheme="minorHAnsi"/>
                <w:b/>
                <w:sz w:val="22"/>
                <w:szCs w:val="22"/>
              </w:rPr>
              <w:t xml:space="preserve">ustalonymi </w:t>
            </w:r>
            <w:r w:rsidR="001E6A6B">
              <w:rPr>
                <w:rFonts w:asciiTheme="minorHAnsi" w:hAnsiTheme="minorHAnsi"/>
                <w:b/>
                <w:sz w:val="22"/>
                <w:szCs w:val="22"/>
              </w:rPr>
              <w:t xml:space="preserve"> przez</w:t>
            </w:r>
            <w:r w:rsidR="009460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E6A6B">
              <w:rPr>
                <w:rFonts w:asciiTheme="minorHAnsi" w:hAnsiTheme="minorHAnsi"/>
                <w:b/>
                <w:sz w:val="22"/>
                <w:szCs w:val="22"/>
              </w:rPr>
              <w:t xml:space="preserve"> Radę Rynku Pracy na rok 2023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455A9" w:rsidRPr="00E455A9" w:rsidRDefault="00E455A9" w:rsidP="00E455A9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  </w:t>
            </w:r>
          </w:p>
          <w:p w:rsidR="00E455A9" w:rsidRPr="00E455A9" w:rsidRDefault="00E455A9" w:rsidP="00E455A9">
            <w:pPr>
              <w:numPr>
                <w:ilvl w:val="0"/>
                <w:numId w:val="4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osób z orzeczonym stopniem niepełnosprawności;</w:t>
            </w:r>
          </w:p>
          <w:p w:rsidR="00F8628F" w:rsidRPr="007574D3" w:rsidRDefault="00F8628F" w:rsidP="00F8628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74D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Wnioskodawca składający wniosek o środki w ramach powyższego priorytetu powinien udowodnić posiadanie przez kandydata na szkolenie 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rzeczenia o niepełnosprawności </w:t>
            </w:r>
            <w:r w:rsidRPr="007574D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tj. przedstawić orzeczenie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7574D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 niepełnosprawności kandydata na szkolenie bądź oświadczenie </w:t>
            </w:r>
            <w:r w:rsidRPr="007574D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o posiadaniu takiego orzeczenia.</w:t>
            </w:r>
          </w:p>
          <w:p w:rsidR="00E455A9" w:rsidRPr="00E455A9" w:rsidRDefault="00E455A9" w:rsidP="00E455A9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E455A9" w:rsidRPr="00E455A9" w:rsidRDefault="00E455A9" w:rsidP="00825EEA">
            <w:pPr>
              <w:numPr>
                <w:ilvl w:val="0"/>
                <w:numId w:val="40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wsparcie kształcenia ustawicznego w obszarach/branżach kluczowych dla rozwoju powiatu/województwa wskazanych </w:t>
            </w:r>
            <w:r w:rsidR="008A073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="00825EE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dokumentach strategicznych/planach rozwoju.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</w:p>
          <w:p w:rsidR="00E455A9" w:rsidRPr="00E455A9" w:rsidRDefault="00E455A9" w:rsidP="00E455A9">
            <w:pPr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  <w:t>Na podstawie:</w:t>
            </w:r>
          </w:p>
          <w:p w:rsidR="00E455A9" w:rsidRPr="00E455A9" w:rsidRDefault="00B658E9" w:rsidP="00E455A9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S</w:t>
            </w:r>
            <w:r w:rsidR="00E455A9"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trategii rozwoju województwa wielkopolskiego do 2030 r.,</w:t>
            </w:r>
          </w:p>
          <w:p w:rsidR="00E455A9" w:rsidRPr="00E455A9" w:rsidRDefault="00B658E9" w:rsidP="00E455A9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</w:t>
            </w:r>
            <w:r w:rsidR="00E455A9"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Regionalnej Strategii Innowacji dla Wielkopolski 2030,</w:t>
            </w:r>
          </w:p>
          <w:p w:rsidR="00E455A9" w:rsidRPr="00E455A9" w:rsidRDefault="00B658E9" w:rsidP="00E455A9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W</w:t>
            </w:r>
            <w:r w:rsidR="00E455A9"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yników badań własnych Wojewódzkiego Urzędu Pracy </w:t>
            </w:r>
            <w:r w:rsidR="00825EE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w Poznaniu </w:t>
            </w:r>
            <w:r w:rsidR="00E455A9"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pn. Kogo poszukuje rynek pracy w Wielkopolsce,</w:t>
            </w:r>
          </w:p>
          <w:p w:rsidR="00E455A9" w:rsidRPr="00E455A9" w:rsidRDefault="00E455A9" w:rsidP="00E455A9">
            <w:pPr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:rsidR="00E455A9" w:rsidRPr="00E455A9" w:rsidRDefault="00E455A9" w:rsidP="00E455A9">
            <w:pPr>
              <w:ind w:left="72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  <w:lastRenderedPageBreak/>
              <w:t>jako obszary/branże wymagające szczególnego wsparcia w postaci różnego typu szkoleń na terenie działania Urzędu uznano:</w:t>
            </w:r>
          </w:p>
          <w:p w:rsidR="00E455A9" w:rsidRPr="00E455A9" w:rsidRDefault="00E455A9" w:rsidP="00E455A9">
            <w:pPr>
              <w:ind w:left="72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37"/>
              <w:gridCol w:w="1971"/>
            </w:tblGrid>
            <w:tr w:rsidR="00B658E9" w:rsidRPr="00B658E9" w:rsidTr="00B658E9">
              <w:tc>
                <w:tcPr>
                  <w:tcW w:w="4137" w:type="dxa"/>
                </w:tcPr>
                <w:p w:rsidR="00B658E9" w:rsidRPr="00B658E9" w:rsidRDefault="00B658E9" w:rsidP="00B658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l-PL"/>
                    </w:rPr>
                    <w:t>Obszar/branża</w:t>
                  </w:r>
                </w:p>
              </w:tc>
              <w:tc>
                <w:tcPr>
                  <w:tcW w:w="1971" w:type="dxa"/>
                </w:tcPr>
                <w:p w:rsidR="00B658E9" w:rsidRPr="00B658E9" w:rsidRDefault="00B658E9" w:rsidP="00B658E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l-PL"/>
                    </w:rPr>
                    <w:t>PKD (przeważające) Pracodawcy</w:t>
                  </w:r>
                </w:p>
              </w:tc>
            </w:tr>
            <w:tr w:rsidR="00B658E9" w:rsidRPr="00B658E9" w:rsidTr="00B658E9">
              <w:tc>
                <w:tcPr>
                  <w:tcW w:w="4137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 xml:space="preserve">Przemysł – produkcja metalowych wyrobów gotowych, z wyłączeniem maszyn i urządzeń </w:t>
                  </w:r>
                </w:p>
              </w:tc>
              <w:tc>
                <w:tcPr>
                  <w:tcW w:w="1971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Sekcja C kod 25</w:t>
                  </w:r>
                </w:p>
              </w:tc>
            </w:tr>
            <w:tr w:rsidR="00B658E9" w:rsidRPr="00B658E9" w:rsidTr="00B658E9">
              <w:tc>
                <w:tcPr>
                  <w:tcW w:w="4137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 xml:space="preserve">Przemysł – produkcja artykułów spożywczych </w:t>
                  </w:r>
                </w:p>
              </w:tc>
              <w:tc>
                <w:tcPr>
                  <w:tcW w:w="1971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Sekcja C kod 10</w:t>
                  </w:r>
                </w:p>
              </w:tc>
            </w:tr>
            <w:tr w:rsidR="00B658E9" w:rsidRPr="00B658E9" w:rsidTr="00B658E9">
              <w:tc>
                <w:tcPr>
                  <w:tcW w:w="4137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Transport</w:t>
                  </w:r>
                </w:p>
              </w:tc>
              <w:tc>
                <w:tcPr>
                  <w:tcW w:w="1971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Sekcja H kod 49</w:t>
                  </w:r>
                </w:p>
              </w:tc>
            </w:tr>
            <w:tr w:rsidR="00B658E9" w:rsidRPr="00B658E9" w:rsidTr="00B658E9">
              <w:tc>
                <w:tcPr>
                  <w:tcW w:w="4137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  <w:r w:rsidRPr="00B658E9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Działania dotyczące ekologii i ochrony środowiska</w:t>
                  </w:r>
                </w:p>
              </w:tc>
              <w:tc>
                <w:tcPr>
                  <w:tcW w:w="1971" w:type="dxa"/>
                </w:tcPr>
                <w:p w:rsidR="00B658E9" w:rsidRPr="00B658E9" w:rsidRDefault="00B658E9" w:rsidP="00B658E9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455A9" w:rsidRPr="00E455A9" w:rsidRDefault="00E455A9" w:rsidP="00A05BA2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instruktorów praktycznej nauki zawodu bądź osób mających zamiar podjęcia się tego zajęcia</w:t>
            </w:r>
            <w:r w:rsidR="00A05B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opiekunów praktyk zawodowych 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opiekunów stażu uczniowskie</w:t>
            </w:r>
            <w:r w:rsidR="00A05B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go oraz szkoleń branżowych dla 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nauczycieli kształcenia zawodowego;</w:t>
            </w: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  </w:t>
            </w:r>
          </w:p>
          <w:p w:rsidR="0043418C" w:rsidRPr="00E455A9" w:rsidRDefault="00E455A9" w:rsidP="00B658E9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45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2268" w:type="dxa"/>
          </w:tcPr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B5CE5">
              <w:rPr>
                <w:rFonts w:ascii="Calibri" w:hAnsi="Calibri" w:cs="Tahoma"/>
                <w:sz w:val="22"/>
                <w:szCs w:val="22"/>
              </w:rPr>
              <w:lastRenderedPageBreak/>
              <w:t>Liczba osób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B658E9" w:rsidRDefault="00B658E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B658E9" w:rsidRDefault="00B658E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B658E9" w:rsidRDefault="00B658E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F8628F" w:rsidRDefault="00F8628F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…………………..</w:t>
            </w: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Default="0043418C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E455A9" w:rsidRDefault="00E455A9" w:rsidP="00111DE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3418C" w:rsidRPr="009B5CE5" w:rsidRDefault="0043418C" w:rsidP="00B658E9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</w:tc>
      </w:tr>
    </w:tbl>
    <w:p w:rsidR="0043418C" w:rsidRPr="002F5F7F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sz w:val="22"/>
          <w:szCs w:val="18"/>
          <w:u w:val="single"/>
        </w:rPr>
        <w:lastRenderedPageBreak/>
        <w:t>UWAGA</w:t>
      </w:r>
      <w:r w:rsidRPr="002F5F7F">
        <w:rPr>
          <w:rFonts w:ascii="Calibri" w:hAnsi="Calibri" w:cs="Tahoma"/>
          <w:b w:val="0"/>
          <w:sz w:val="22"/>
          <w:szCs w:val="18"/>
        </w:rPr>
        <w:t>:</w:t>
      </w:r>
    </w:p>
    <w:p w:rsidR="0043418C" w:rsidRPr="002F5F7F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>Wysokość wsparcia:</w:t>
      </w:r>
    </w:p>
    <w:p w:rsidR="0043418C" w:rsidRPr="002F5F7F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 xml:space="preserve">- </w:t>
      </w:r>
      <w:r w:rsidRPr="002F5F7F">
        <w:rPr>
          <w:rFonts w:ascii="Calibri" w:hAnsi="Calibri" w:cs="Tahoma"/>
          <w:sz w:val="22"/>
          <w:szCs w:val="18"/>
        </w:rPr>
        <w:t>80%</w:t>
      </w:r>
      <w:r w:rsidRPr="002F5F7F">
        <w:rPr>
          <w:rFonts w:ascii="Calibri" w:hAnsi="Calibri" w:cs="Tahoma"/>
          <w:b w:val="0"/>
          <w:sz w:val="22"/>
          <w:szCs w:val="18"/>
        </w:rPr>
        <w:t xml:space="preserve"> </w:t>
      </w:r>
      <w:r w:rsidRPr="002F5F7F">
        <w:rPr>
          <w:rFonts w:ascii="Calibri" w:hAnsi="Calibri" w:cs="Tahoma"/>
          <w:sz w:val="22"/>
          <w:szCs w:val="18"/>
        </w:rPr>
        <w:t>kosztów kształcenia ustawicznego sfinansuje KFS</w:t>
      </w:r>
      <w:r w:rsidRPr="002F5F7F">
        <w:rPr>
          <w:rFonts w:ascii="Calibri" w:hAnsi="Calibri" w:cs="Tahoma"/>
          <w:b w:val="0"/>
          <w:sz w:val="22"/>
          <w:szCs w:val="18"/>
        </w:rPr>
        <w:t>, nie więcej jednak niż do wysokości 300 % przeciętnego wynagrodzenia w danym roku na jednego uczestnika, pracodawca pokryje pozostałe 20% kosztów;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 xml:space="preserve">- </w:t>
      </w:r>
      <w:r w:rsidRPr="002F5F7F">
        <w:rPr>
          <w:rFonts w:ascii="Calibri" w:hAnsi="Calibri" w:cs="Tahoma"/>
          <w:sz w:val="22"/>
          <w:szCs w:val="18"/>
        </w:rPr>
        <w:t>100 % kosztów kształcenia ustawicznego</w:t>
      </w:r>
      <w:r w:rsidRPr="002F5F7F">
        <w:rPr>
          <w:rFonts w:ascii="Calibri" w:hAnsi="Calibri" w:cs="Tahoma"/>
          <w:b w:val="0"/>
          <w:sz w:val="22"/>
          <w:szCs w:val="18"/>
        </w:rPr>
        <w:t>- jeśli należy do grupy mikroprzedsiębiorców, nie więcej jednak niż do wysokości 300 % przeciętnego wynagrodzenia w danym roku na jednego uczestnika.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43418C" w:rsidRPr="00F624FD" w:rsidRDefault="0043418C" w:rsidP="0043418C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  <w:r w:rsidRPr="00F624FD">
        <w:rPr>
          <w:rFonts w:ascii="Calibri" w:hAnsi="Calibri" w:cs="Tahoma"/>
          <w:b/>
          <w:sz w:val="22"/>
          <w:szCs w:val="22"/>
        </w:rPr>
        <w:t>DANE DOTYCZĄCE REALIZATORA USŁUGI:</w:t>
      </w:r>
    </w:p>
    <w:p w:rsidR="0043418C" w:rsidRPr="00AC6E23" w:rsidRDefault="0043418C" w:rsidP="0043418C">
      <w:pPr>
        <w:suppressAutoHyphens w:val="0"/>
        <w:spacing w:after="200" w:line="276" w:lineRule="auto"/>
        <w:rPr>
          <w:rFonts w:ascii="Calibri" w:hAnsi="Calibri" w:cs="Tahoma"/>
          <w:sz w:val="22"/>
          <w:szCs w:val="22"/>
        </w:rPr>
      </w:pPr>
      <w:r w:rsidRPr="00AC6E23">
        <w:rPr>
          <w:rFonts w:ascii="Calibri" w:hAnsi="Calibri" w:cs="Tahoma"/>
          <w:sz w:val="22"/>
          <w:szCs w:val="22"/>
        </w:rPr>
        <w:t>Uzasadnienie wyboru realizatora usługi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i siedziba realizatora</w:t>
      </w:r>
    </w:p>
    <w:p w:rsidR="0043418C" w:rsidRDefault="0043418C" w:rsidP="0043418C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Certyfikat jakości oferowanych usług (nazwa dokumentu)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dokumentu, na podstawie którego wybrany realizator ma uprawnienia do prowadzenia pozaszkolnych form kształcenia ustawicznego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lastRenderedPageBreak/>
        <w:t>Nazwa kształcenia ustawicznego …………………………………………………………………………………………………………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Liczba godzin kształcenia ustawicznego 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Cena usługi ………………………………………...</w:t>
      </w:r>
    </w:p>
    <w:p w:rsidR="0043418C" w:rsidRDefault="0043418C" w:rsidP="0043418C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Informacja o porównywalnych ofertach usług: realizator, nazwa usługi, liczba godzin kształcenia, cena rynkowa  (należy porównać minimum 2 oferty dot. podobnych usług, o ile są dostępne):</w:t>
      </w:r>
    </w:p>
    <w:p w:rsidR="0043418C" w:rsidRDefault="0043418C" w:rsidP="0043418C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Pr="0055371F" w:rsidRDefault="0043418C" w:rsidP="0043418C">
      <w:pPr>
        <w:rPr>
          <w:rFonts w:ascii="Calibri" w:hAnsi="Calibri"/>
          <w:sz w:val="22"/>
          <w:szCs w:val="22"/>
        </w:rPr>
      </w:pPr>
      <w:r w:rsidRPr="0055371F">
        <w:rPr>
          <w:rFonts w:ascii="Calibri" w:hAnsi="Calibri"/>
          <w:b/>
          <w:sz w:val="22"/>
          <w:szCs w:val="22"/>
        </w:rPr>
        <w:t>UWAGA! Proszę dołączyć wybraną ofertę edukacyjną przygotowaną przez instytucję szkole</w:t>
      </w:r>
      <w:r>
        <w:rPr>
          <w:rFonts w:ascii="Calibri" w:hAnsi="Calibri"/>
          <w:b/>
          <w:sz w:val="22"/>
          <w:szCs w:val="22"/>
        </w:rPr>
        <w:t xml:space="preserve">niową. </w:t>
      </w:r>
      <w:r w:rsidRPr="0055371F">
        <w:rPr>
          <w:rFonts w:ascii="Calibri" w:hAnsi="Calibri"/>
          <w:b/>
          <w:sz w:val="22"/>
          <w:szCs w:val="22"/>
        </w:rPr>
        <w:t xml:space="preserve"> </w:t>
      </w:r>
    </w:p>
    <w:p w:rsidR="0043418C" w:rsidRDefault="0043418C" w:rsidP="0043418C">
      <w:pPr>
        <w:rPr>
          <w:rFonts w:ascii="Calibri" w:hAnsi="Calibri"/>
          <w:sz w:val="22"/>
          <w:szCs w:val="22"/>
        </w:rPr>
      </w:pPr>
    </w:p>
    <w:p w:rsidR="0043418C" w:rsidRPr="0055371F" w:rsidRDefault="0043418C" w:rsidP="0043418C">
      <w:pPr>
        <w:rPr>
          <w:rFonts w:ascii="Calibri" w:hAnsi="Calibri"/>
          <w:sz w:val="22"/>
          <w:szCs w:val="22"/>
        </w:rPr>
      </w:pPr>
    </w:p>
    <w:p w:rsidR="0043418C" w:rsidRDefault="0043418C" w:rsidP="0043418C">
      <w:pPr>
        <w:pStyle w:val="Tekstpodstawowy"/>
        <w:numPr>
          <w:ilvl w:val="0"/>
          <w:numId w:val="1"/>
        </w:numPr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PLANY DOTYCZĄCE DALSZEGO ZATRUDNIENIA UCZESTNIKÓW KSZTAŁCENIA :</w:t>
      </w:r>
    </w:p>
    <w:p w:rsidR="0043418C" w:rsidRPr="001E6420" w:rsidRDefault="0043418C" w:rsidP="0043418C">
      <w:pPr>
        <w:pStyle w:val="Tekstpodstawowy"/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3418C" w:rsidRDefault="0043418C" w:rsidP="0043418C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18C" w:rsidRPr="00421E95" w:rsidRDefault="0043418C" w:rsidP="0043418C">
      <w:pPr>
        <w:pStyle w:val="Tekstpodstawowy"/>
        <w:numPr>
          <w:ilvl w:val="0"/>
          <w:numId w:val="1"/>
        </w:numPr>
        <w:tabs>
          <w:tab w:val="clear" w:pos="720"/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E6420">
        <w:rPr>
          <w:rFonts w:ascii="Calibri" w:hAnsi="Calibri" w:cs="Tahoma"/>
          <w:sz w:val="22"/>
          <w:szCs w:val="22"/>
        </w:rPr>
        <w:t>UZASADNIENIE</w:t>
      </w:r>
      <w:r>
        <w:rPr>
          <w:rFonts w:ascii="Calibri" w:hAnsi="Calibri" w:cs="Tahoma"/>
          <w:sz w:val="22"/>
          <w:szCs w:val="22"/>
        </w:rPr>
        <w:t xml:space="preserve"> POTRZEBY REALIZACJI KSZTAŁCENIA USTAWICZNEGO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21E95">
        <w:rPr>
          <w:rFonts w:ascii="Calibri" w:hAnsi="Calibri" w:cs="Tahoma"/>
          <w:sz w:val="22"/>
          <w:szCs w:val="22"/>
        </w:rPr>
        <w:t xml:space="preserve">- przy uwzględnieniu obecnych lub przyszłych potrzeb pracodawcy oraz obowiązujących priorytetów wydatkowania środków KFS </w:t>
      </w:r>
      <w:r>
        <w:rPr>
          <w:rFonts w:ascii="Calibri" w:hAnsi="Calibri" w:cs="Tahoma"/>
          <w:sz w:val="22"/>
          <w:szCs w:val="22"/>
        </w:rPr>
        <w:t>(uzasadnienie ma zawierać informacje, czy ukończenie wnioskowanego wsparcia zwiększy kwalifikacje/umiejętności pracodawcy lub pracownika i wpłynie na utrzymanie przez niego pracy)</w:t>
      </w:r>
    </w:p>
    <w:p w:rsidR="0043418C" w:rsidRDefault="0043418C" w:rsidP="0043418C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9460E7" w:rsidRPr="00B658E9" w:rsidRDefault="009460E7" w:rsidP="0043418C">
      <w:pPr>
        <w:pStyle w:val="Tekstpodstawowy"/>
        <w:jc w:val="both"/>
        <w:rPr>
          <w:rFonts w:ascii="Calibri" w:hAnsi="Calibri" w:cs="Tahoma"/>
          <w:b w:val="0"/>
          <w:sz w:val="14"/>
          <w:szCs w:val="22"/>
        </w:rPr>
      </w:pPr>
    </w:p>
    <w:p w:rsidR="0043418C" w:rsidRDefault="0043418C" w:rsidP="0043418C">
      <w:pPr>
        <w:pStyle w:val="Tekstpodstawowy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Oświadczam, że w </w:t>
      </w:r>
      <w:r w:rsidRPr="006D383B">
        <w:rPr>
          <w:rFonts w:ascii="Calibri" w:hAnsi="Calibri" w:cs="Tahoma"/>
          <w:b w:val="0"/>
          <w:sz w:val="22"/>
          <w:szCs w:val="22"/>
        </w:rPr>
        <w:t>przypadku pozytywnego rozpatrzenia wniosku</w:t>
      </w:r>
      <w:r>
        <w:rPr>
          <w:rFonts w:ascii="Calibri" w:hAnsi="Calibri" w:cs="Tahoma"/>
          <w:b w:val="0"/>
          <w:sz w:val="22"/>
          <w:szCs w:val="22"/>
        </w:rPr>
        <w:t xml:space="preserve"> zobowiązuję się przekazać </w:t>
      </w:r>
      <w:r>
        <w:rPr>
          <w:rFonts w:ascii="Calibri" w:hAnsi="Calibri" w:cs="Tahoma"/>
          <w:b w:val="0"/>
          <w:sz w:val="22"/>
          <w:szCs w:val="22"/>
        </w:rPr>
        <w:br/>
        <w:t>Powiatowemu Urzędowi Pracy w Kościanie  informacje dotyczące pracowników zakwalifikowanych do udziału w kształceniu ustawicznym według wzoru przygotowanego przez PUP.</w:t>
      </w:r>
    </w:p>
    <w:p w:rsidR="0043418C" w:rsidRPr="00411894" w:rsidRDefault="0043418C" w:rsidP="0043418C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43418C" w:rsidRPr="00C5565B" w:rsidRDefault="0043418C" w:rsidP="0043418C">
      <w:pPr>
        <w:pStyle w:val="Tekstpodstawowy"/>
        <w:jc w:val="lef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Świadomy</w:t>
      </w:r>
      <w:r w:rsidRPr="00C5565B">
        <w:rPr>
          <w:rFonts w:ascii="Calibri" w:hAnsi="Calibri" w:cs="Tahoma"/>
          <w:i/>
          <w:sz w:val="18"/>
          <w:szCs w:val="18"/>
        </w:rPr>
        <w:t xml:space="preserve"> odpowiedzialności karnej za składanie nieprawdziwych da</w:t>
      </w:r>
      <w:r>
        <w:rPr>
          <w:rFonts w:ascii="Calibri" w:hAnsi="Calibri" w:cs="Tahoma"/>
          <w:i/>
          <w:sz w:val="18"/>
          <w:szCs w:val="18"/>
        </w:rPr>
        <w:t>nych (art. 233 k.k.) oświadczam</w:t>
      </w:r>
      <w:r w:rsidRPr="00C5565B">
        <w:rPr>
          <w:rFonts w:ascii="Calibri" w:hAnsi="Calibri" w:cs="Tahoma"/>
          <w:i/>
          <w:sz w:val="18"/>
          <w:szCs w:val="18"/>
        </w:rPr>
        <w:t xml:space="preserve">, że dane zawarte </w:t>
      </w:r>
      <w:r>
        <w:rPr>
          <w:rFonts w:ascii="Calibri" w:hAnsi="Calibri" w:cs="Tahoma"/>
          <w:i/>
          <w:sz w:val="18"/>
          <w:szCs w:val="18"/>
        </w:rPr>
        <w:br/>
      </w:r>
      <w:r w:rsidRPr="00C5565B">
        <w:rPr>
          <w:rFonts w:ascii="Calibri" w:hAnsi="Calibri" w:cs="Tahoma"/>
          <w:i/>
          <w:sz w:val="18"/>
          <w:szCs w:val="18"/>
        </w:rPr>
        <w:t>w niniejszym wniosku są zgodne z prawdą.</w:t>
      </w:r>
    </w:p>
    <w:p w:rsidR="0043418C" w:rsidRPr="009950CF" w:rsidRDefault="0043418C" w:rsidP="0043418C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</w:p>
    <w:p w:rsidR="0043418C" w:rsidRDefault="0043418C" w:rsidP="0043418C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</w:p>
    <w:p w:rsidR="0043418C" w:rsidRDefault="0043418C" w:rsidP="0043418C">
      <w:pPr>
        <w:tabs>
          <w:tab w:val="left" w:pos="360"/>
        </w:tabs>
        <w:contextualSpacing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………………………………………………………….                                                                                    …………………………………………………………</w:t>
      </w:r>
    </w:p>
    <w:p w:rsidR="0043418C" w:rsidRDefault="0043418C" w:rsidP="00B658E9">
      <w:pPr>
        <w:tabs>
          <w:tab w:val="left" w:pos="360"/>
        </w:tabs>
        <w:contextualSpacing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18"/>
          <w:szCs w:val="18"/>
        </w:rPr>
        <w:t xml:space="preserve">         (miejscowość, data)                                                                                                                     (podpis pracodawcy)</w:t>
      </w:r>
    </w:p>
    <w:p w:rsidR="0043418C" w:rsidRPr="00737C38" w:rsidRDefault="0043418C" w:rsidP="0043418C">
      <w:pPr>
        <w:tabs>
          <w:tab w:val="left" w:pos="360"/>
          <w:tab w:val="left" w:pos="426"/>
        </w:tabs>
        <w:ind w:left="284" w:hanging="284"/>
        <w:jc w:val="both"/>
        <w:rPr>
          <w:rFonts w:ascii="Calibri" w:hAnsi="Calibri" w:cs="Tahoma"/>
          <w:sz w:val="22"/>
          <w:szCs w:val="22"/>
        </w:rPr>
        <w:sectPr w:rsidR="0043418C" w:rsidRPr="00737C38" w:rsidSect="009A4631"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  <w:docGrid w:linePitch="360"/>
        </w:sectPr>
      </w:pPr>
    </w:p>
    <w:p w:rsidR="0043418C" w:rsidRPr="00C4133A" w:rsidRDefault="0043418C" w:rsidP="0043418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4133A">
        <w:rPr>
          <w:rFonts w:ascii="Arial" w:hAnsi="Arial" w:cs="Arial"/>
          <w:b/>
          <w:bCs/>
        </w:rPr>
        <w:lastRenderedPageBreak/>
        <w:t xml:space="preserve">KLAUZULA INFORMACYJNA </w:t>
      </w:r>
    </w:p>
    <w:p w:rsidR="0043418C" w:rsidRPr="00C4133A" w:rsidRDefault="0043418C" w:rsidP="0043418C">
      <w:pPr>
        <w:jc w:val="both"/>
        <w:rPr>
          <w:rFonts w:ascii="Arial" w:hAnsi="Arial" w:cs="Arial"/>
          <w:bCs/>
        </w:rPr>
      </w:pPr>
      <w:r w:rsidRPr="00C4133A"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(ogólne rozporządzenie o ochronie danych), </w:t>
      </w:r>
      <w:r w:rsidRPr="00C4133A">
        <w:rPr>
          <w:rFonts w:ascii="Arial" w:hAnsi="Arial" w:cs="Arial"/>
          <w:bCs/>
        </w:rPr>
        <w:t>Powiatowy Urząd Pracy w Kościanie informuje, że:</w:t>
      </w:r>
    </w:p>
    <w:p w:rsidR="0043418C" w:rsidRPr="00C4133A" w:rsidRDefault="0043418C" w:rsidP="0043418C">
      <w:pPr>
        <w:jc w:val="center"/>
        <w:rPr>
          <w:rFonts w:ascii="Arial" w:hAnsi="Arial" w:cs="Arial"/>
          <w:b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1) administratorem Pani/Pana danych osobowych jest Powiatowy Urząd Pracy </w:t>
      </w:r>
      <w:r w:rsidRPr="00C4133A">
        <w:rPr>
          <w:rFonts w:ascii="Arial" w:hAnsi="Arial" w:cs="Arial"/>
        </w:rPr>
        <w:br/>
        <w:t>w Kościanie</w:t>
      </w:r>
      <w:r>
        <w:rPr>
          <w:rFonts w:ascii="Arial" w:hAnsi="Arial" w:cs="Arial"/>
        </w:rPr>
        <w:t xml:space="preserve"> z siedzibą w Kościanie, ul. Ks</w:t>
      </w:r>
      <w:r w:rsidRPr="00C4133A">
        <w:rPr>
          <w:rFonts w:ascii="Arial" w:hAnsi="Arial" w:cs="Arial"/>
        </w:rPr>
        <w:t xml:space="preserve"> Prymasa </w:t>
      </w:r>
      <w:r>
        <w:rPr>
          <w:rFonts w:ascii="Arial" w:hAnsi="Arial" w:cs="Arial"/>
        </w:rPr>
        <w:t xml:space="preserve">Stefana </w:t>
      </w:r>
      <w:r w:rsidRPr="00C4133A">
        <w:rPr>
          <w:rFonts w:ascii="Arial" w:hAnsi="Arial" w:cs="Arial"/>
        </w:rPr>
        <w:t>Wyszyńskiego 8, tel. 65 512-10-55 wew. 200;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2) może skontaktować się Pani/Pan z inspektorem ochrony danych w </w:t>
      </w:r>
      <w:r w:rsidRPr="00C4133A">
        <w:rPr>
          <w:rFonts w:ascii="Arial" w:hAnsi="Arial" w:cs="Arial"/>
          <w:bCs/>
        </w:rPr>
        <w:t xml:space="preserve">Powiatowym Urzędzie Pracy </w:t>
      </w:r>
      <w:r>
        <w:rPr>
          <w:rFonts w:ascii="Arial" w:hAnsi="Arial" w:cs="Arial"/>
          <w:bCs/>
        </w:rPr>
        <w:br/>
      </w:r>
      <w:r w:rsidRPr="00C4133A">
        <w:rPr>
          <w:rFonts w:ascii="Arial" w:hAnsi="Arial" w:cs="Arial"/>
          <w:bCs/>
        </w:rPr>
        <w:t xml:space="preserve">w Kościanie za pośrednictwem poczty elektronicznej - </w:t>
      </w:r>
      <w:hyperlink r:id="rId15" w:history="1">
        <w:r w:rsidRPr="00C4133A">
          <w:rPr>
            <w:rStyle w:val="Hipercze"/>
          </w:rPr>
          <w:t>iod@koscian.praca.gov.pl</w:t>
        </w:r>
      </w:hyperlink>
      <w:r w:rsidRPr="00C4133A">
        <w:rPr>
          <w:rFonts w:ascii="Arial" w:hAnsi="Arial" w:cs="Arial"/>
        </w:rPr>
        <w:t xml:space="preserve"> lub pod numerem  telefonu 65 512-10-55 wew. 253;</w:t>
      </w:r>
    </w:p>
    <w:p w:rsidR="0043418C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3) Pani/Pana dane osobowe przetwarzane są n</w:t>
      </w:r>
      <w:r>
        <w:rPr>
          <w:rFonts w:ascii="Arial" w:hAnsi="Arial" w:cs="Arial"/>
        </w:rPr>
        <w:t>a podstawie art. 6 ust. 1 lit</w:t>
      </w:r>
      <w:r w:rsidRPr="002A27F9">
        <w:rPr>
          <w:rFonts w:ascii="Arial" w:hAnsi="Arial" w:cs="Arial"/>
          <w:color w:val="FF0000"/>
        </w:rPr>
        <w:t xml:space="preserve">. </w:t>
      </w:r>
      <w:r w:rsidRPr="001A7794">
        <w:rPr>
          <w:rFonts w:ascii="Arial" w:hAnsi="Arial" w:cs="Arial"/>
        </w:rPr>
        <w:t>b</w:t>
      </w:r>
      <w:r w:rsidRPr="00C4133A">
        <w:rPr>
          <w:rFonts w:ascii="Arial" w:hAnsi="Arial" w:cs="Arial"/>
        </w:rPr>
        <w:t xml:space="preserve"> ogólnego rozporządzenia o ochronie danych osobowych z dnia 27 kwietnia 2016 r. w celu realizacji zdań określonych w ustawie o promocji zatrudnienia i instytuc</w:t>
      </w:r>
      <w:r w:rsidR="009460E7">
        <w:rPr>
          <w:rFonts w:ascii="Arial" w:hAnsi="Arial" w:cs="Arial"/>
        </w:rPr>
        <w:t>jach rynku pracy (Dz. U. z 2023 r. poz.735 z późn. zm.</w:t>
      </w:r>
      <w:r w:rsidRPr="00C4133A">
        <w:rPr>
          <w:rFonts w:ascii="Arial" w:hAnsi="Arial" w:cs="Arial"/>
        </w:rPr>
        <w:t>). Przetwarzanie Pani/Pana danych jest niezbędne do</w:t>
      </w:r>
      <w:r>
        <w:rPr>
          <w:rFonts w:ascii="Arial" w:hAnsi="Arial" w:cs="Arial"/>
        </w:rPr>
        <w:t xml:space="preserve"> </w:t>
      </w:r>
      <w:r w:rsidRPr="002C48CF">
        <w:rPr>
          <w:rFonts w:ascii="Arial" w:hAnsi="Arial" w:cs="Arial"/>
        </w:rPr>
        <w:t>rozpatrzenia Pani/Pana wniosku o zawarcia umowy o finansowanie z Krajowego Funduszu Szkoleniowego działań obejmujących kształcenie ustawiczne pracowników i pracodawcy, zawarcia tej umowy, a następnie jej wykonania.</w:t>
      </w:r>
    </w:p>
    <w:p w:rsidR="0043418C" w:rsidRPr="00CF1580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4) odbiorcami Pani/Pana danych osobowych mogą być podmioty uprawnione do uzyskania danych osobowych na podstawie przepisów prawa, w szczególności</w:t>
      </w:r>
      <w:r>
        <w:rPr>
          <w:rFonts w:ascii="Arial" w:hAnsi="Arial" w:cs="Arial"/>
        </w:rPr>
        <w:t>:</w:t>
      </w:r>
      <w:r w:rsidRPr="00C4133A">
        <w:rPr>
          <w:rFonts w:ascii="Arial" w:hAnsi="Arial" w:cs="Arial"/>
        </w:rPr>
        <w:t xml:space="preserve"> </w:t>
      </w:r>
      <w:r w:rsidRPr="00CF1580">
        <w:rPr>
          <w:rFonts w:ascii="Arial" w:hAnsi="Arial" w:cs="Arial"/>
        </w:rPr>
        <w:t>Starostwo Powiatowe;</w:t>
      </w:r>
      <w:r>
        <w:rPr>
          <w:rFonts w:ascii="Arial" w:hAnsi="Arial" w:cs="Arial"/>
        </w:rPr>
        <w:t xml:space="preserve"> sądy powszechne;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5) Pani/Pana dane osobowe przechowywane będą przez okres wynikający z przepisów prawa, zgodnie z Rzeczowym Wykazem Akt obowiązującym w Powiatowym Urzędzie Pracy w Kościanie;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6) posiada Pani/Pan prawo do żądania od administratora dostępu do danych osobowych, ich sprostowania oraz ograniczenia przetwarzania; 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7) ma Pani/Pan prawo wniesienia skargi do</w:t>
      </w:r>
      <w:r>
        <w:rPr>
          <w:rFonts w:ascii="Arial" w:hAnsi="Arial" w:cs="Arial"/>
        </w:rPr>
        <w:t xml:space="preserve"> Prezesa Urzędu Ochrony Danych Osobowych</w:t>
      </w:r>
      <w:r w:rsidRPr="00C4133A">
        <w:rPr>
          <w:rFonts w:ascii="Arial" w:hAnsi="Arial" w:cs="Arial"/>
        </w:rPr>
        <w:t>;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8) podanie danych osobowych jest warunkiem</w:t>
      </w:r>
      <w:r>
        <w:rPr>
          <w:rFonts w:ascii="Arial" w:hAnsi="Arial" w:cs="Arial"/>
        </w:rPr>
        <w:t xml:space="preserve"> rozpatrzenia wniosku o zawarcie umowy                </w:t>
      </w:r>
      <w:r>
        <w:rPr>
          <w:rFonts w:ascii="Arial" w:hAnsi="Arial" w:cs="Arial"/>
        </w:rPr>
        <w:br/>
        <w:t>o finansowanie z Krajowego Funduszu Szkoleniowego działań obejmujących kształcenie ustawiczne pracowników i pracodawcy; nie</w:t>
      </w:r>
      <w:r w:rsidRPr="00C4133A">
        <w:rPr>
          <w:rFonts w:ascii="Arial" w:hAnsi="Arial" w:cs="Arial"/>
        </w:rPr>
        <w:t>podanie danych osobowych będzie skutkować o</w:t>
      </w:r>
      <w:r>
        <w:rPr>
          <w:rFonts w:ascii="Arial" w:hAnsi="Arial" w:cs="Arial"/>
        </w:rPr>
        <w:t>dmową zawarcia umowy.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center"/>
        <w:rPr>
          <w:rFonts w:ascii="Arial" w:hAnsi="Arial" w:cs="Arial"/>
          <w:b/>
        </w:rPr>
      </w:pPr>
      <w:r w:rsidRPr="00C4133A">
        <w:rPr>
          <w:rFonts w:ascii="Arial" w:hAnsi="Arial" w:cs="Arial"/>
          <w:b/>
        </w:rPr>
        <w:t>Oświadczenie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…………………………….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imię i nazwisko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…………………………….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adres</w:t>
      </w:r>
    </w:p>
    <w:p w:rsidR="0043418C" w:rsidRPr="00C4133A" w:rsidRDefault="0043418C" w:rsidP="0043418C">
      <w:pPr>
        <w:jc w:val="both"/>
        <w:rPr>
          <w:rFonts w:ascii="Arial" w:hAnsi="Arial" w:cs="Arial"/>
        </w:rPr>
      </w:pPr>
    </w:p>
    <w:p w:rsidR="0043418C" w:rsidRPr="00C4133A" w:rsidRDefault="0043418C" w:rsidP="0043418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Oświadczam, że podczas pozyskiwania moich danych osobowych Powiatowy Urząd Pracy </w:t>
      </w:r>
      <w:r>
        <w:rPr>
          <w:rFonts w:ascii="Arial" w:hAnsi="Arial" w:cs="Arial"/>
        </w:rPr>
        <w:br/>
      </w:r>
      <w:r w:rsidRPr="00C4133A">
        <w:rPr>
          <w:rFonts w:ascii="Arial" w:hAnsi="Arial" w:cs="Arial"/>
        </w:rPr>
        <w:t>w Kościanie udzielił mi wszystkich w/w informacji dotyczących przetwarzania moich danych osobowych.</w:t>
      </w:r>
    </w:p>
    <w:p w:rsidR="0043418C" w:rsidRPr="00C4133A" w:rsidRDefault="0043418C" w:rsidP="0043418C">
      <w:pPr>
        <w:jc w:val="center"/>
        <w:rPr>
          <w:rFonts w:ascii="Arial" w:hAnsi="Arial" w:cs="Arial"/>
        </w:rPr>
      </w:pPr>
    </w:p>
    <w:p w:rsidR="0043418C" w:rsidRPr="00C4133A" w:rsidRDefault="0043418C" w:rsidP="0043418C">
      <w:pPr>
        <w:jc w:val="center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                                                       data i podpis .............................................</w:t>
      </w:r>
    </w:p>
    <w:p w:rsidR="0043418C" w:rsidRDefault="0043418C" w:rsidP="0043418C">
      <w:pPr>
        <w:jc w:val="both"/>
        <w:rPr>
          <w:rFonts w:ascii="Arial" w:hAnsi="Arial" w:cs="Arial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Default="0043418C" w:rsidP="0043418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43418C" w:rsidRPr="00D72998" w:rsidRDefault="0043418C" w:rsidP="0043418C">
      <w:pPr>
        <w:pStyle w:val="Tekstpodstawowy"/>
        <w:numPr>
          <w:ilvl w:val="0"/>
          <w:numId w:val="1"/>
        </w:numPr>
        <w:tabs>
          <w:tab w:val="clear" w:pos="720"/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 w:rsidRPr="00F80545">
        <w:rPr>
          <w:rFonts w:ascii="Calibri" w:hAnsi="Calibri" w:cs="Tahoma"/>
          <w:sz w:val="22"/>
          <w:szCs w:val="22"/>
        </w:rPr>
        <w:t>WYMAGANE ZAŁĄCZNIKI DO WNIOSKU:</w:t>
      </w:r>
    </w:p>
    <w:p w:rsidR="0043418C" w:rsidRPr="003C61BF" w:rsidRDefault="0043418C" w:rsidP="0043418C">
      <w:pPr>
        <w:pStyle w:val="Akapitzli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3418C" w:rsidRPr="000E033A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Zaświadczenia lub oświadczenie o pomocy de minimis (w przypadku wniosku składanego przez spółkę cywilną – dodatkowo oświadczenie imienne wszystkich wspólników).</w:t>
      </w:r>
    </w:p>
    <w:p w:rsidR="0043418C" w:rsidRPr="000E033A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Formularz informacji przedstawianych przy ubieganiu się o pomoc de minimis.</w:t>
      </w:r>
    </w:p>
    <w:p w:rsidR="0043418C" w:rsidRPr="000E033A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 xml:space="preserve">Kopia dokumentu potwierdzającego oznaczenie formy prawnej prowadzonej działalności - </w:t>
      </w:r>
      <w:r w:rsidRPr="000E033A">
        <w:rPr>
          <w:rFonts w:ascii="Calibri" w:hAnsi="Calibri"/>
          <w:sz w:val="22"/>
          <w:szCs w:val="22"/>
        </w:rPr>
        <w:br/>
        <w:t xml:space="preserve">w przypadku braku wpisu do Krajowego Rejestru Sądowego lub Centralnej Ewidencji </w:t>
      </w:r>
      <w:r w:rsidRPr="000E033A">
        <w:rPr>
          <w:rFonts w:ascii="Calibri" w:hAnsi="Calibri"/>
          <w:sz w:val="22"/>
          <w:szCs w:val="22"/>
        </w:rPr>
        <w:br/>
        <w:t>i Informacji o Działalności Gospodarczej.</w:t>
      </w:r>
    </w:p>
    <w:p w:rsidR="0043418C" w:rsidRPr="000E033A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Program kształcenia ustawicznego.</w:t>
      </w:r>
    </w:p>
    <w:p w:rsidR="0043418C" w:rsidRPr="000E033A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43418C" w:rsidRPr="00C608D3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C608D3">
        <w:rPr>
          <w:rFonts w:ascii="Calibri" w:hAnsi="Calibri"/>
          <w:sz w:val="22"/>
          <w:szCs w:val="22"/>
        </w:rPr>
        <w:t>Kserokopia umowy spółki w przypadku spółek prawa cywilnego oraz koncesja lub pozwolen</w:t>
      </w:r>
      <w:r>
        <w:rPr>
          <w:rFonts w:ascii="Calibri" w:hAnsi="Calibri"/>
          <w:sz w:val="22"/>
          <w:szCs w:val="22"/>
        </w:rPr>
        <w:t>ie na prowadzenie działalności (</w:t>
      </w:r>
      <w:r w:rsidRPr="00C608D3">
        <w:rPr>
          <w:rFonts w:ascii="Calibri" w:hAnsi="Calibri"/>
          <w:sz w:val="22"/>
          <w:szCs w:val="22"/>
        </w:rPr>
        <w:t>w przypadku, gdy wymaga tego przepis prawa</w:t>
      </w:r>
      <w:r>
        <w:rPr>
          <w:rFonts w:ascii="Calibri" w:hAnsi="Calibri"/>
          <w:sz w:val="22"/>
          <w:szCs w:val="22"/>
        </w:rPr>
        <w:t>)</w:t>
      </w:r>
      <w:r w:rsidRPr="00C608D3">
        <w:rPr>
          <w:rFonts w:ascii="Calibri" w:hAnsi="Calibri"/>
          <w:sz w:val="22"/>
          <w:szCs w:val="22"/>
        </w:rPr>
        <w:t>.</w:t>
      </w:r>
    </w:p>
    <w:p w:rsidR="0043418C" w:rsidRDefault="0043418C" w:rsidP="0043418C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C608D3">
        <w:rPr>
          <w:rFonts w:ascii="Calibri" w:hAnsi="Calibri"/>
          <w:sz w:val="22"/>
          <w:szCs w:val="22"/>
        </w:rPr>
        <w:t>Pełnomocnictwo do reprezentowania pracodawcy (jeżeli do reprezentowania pracodawcy wyznaczona jest osoba nie wymieniona w dokumentach rejestracyjnych).</w:t>
      </w:r>
    </w:p>
    <w:p w:rsidR="0043418C" w:rsidRDefault="00E02D13" w:rsidP="0043418C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4D3466">
        <w:rPr>
          <w:rFonts w:asciiTheme="minorHAnsi" w:hAnsiTheme="minorHAnsi" w:cstheme="minorHAnsi"/>
          <w:sz w:val="22"/>
          <w:szCs w:val="22"/>
          <w:lang w:eastAsia="pl-PL"/>
        </w:rPr>
        <w:t xml:space="preserve">rzeczenie o niepełnosprawności kandydata na szkolenie bądź </w:t>
      </w:r>
      <w:r>
        <w:rPr>
          <w:rFonts w:ascii="Calibri" w:hAnsi="Calibri"/>
          <w:sz w:val="22"/>
          <w:szCs w:val="22"/>
        </w:rPr>
        <w:t>o</w:t>
      </w:r>
      <w:r w:rsidR="0043418C" w:rsidRPr="006170D3">
        <w:rPr>
          <w:rFonts w:ascii="Calibri" w:hAnsi="Calibri"/>
          <w:sz w:val="22"/>
          <w:szCs w:val="22"/>
        </w:rPr>
        <w:t>świadczenie pracoda</w:t>
      </w:r>
      <w:r w:rsidR="00603129">
        <w:rPr>
          <w:rFonts w:ascii="Calibri" w:hAnsi="Calibri"/>
          <w:sz w:val="22"/>
          <w:szCs w:val="22"/>
        </w:rPr>
        <w:t xml:space="preserve">wcy </w:t>
      </w:r>
      <w:r>
        <w:rPr>
          <w:rFonts w:ascii="Calibri" w:hAnsi="Calibri"/>
          <w:sz w:val="22"/>
          <w:szCs w:val="22"/>
        </w:rPr>
        <w:br/>
      </w:r>
      <w:r w:rsidR="00DE147A">
        <w:rPr>
          <w:rFonts w:ascii="Calibri" w:hAnsi="Calibri"/>
          <w:sz w:val="22"/>
          <w:szCs w:val="22"/>
        </w:rPr>
        <w:t>o spełnieniu Priorytetu B</w:t>
      </w:r>
      <w:r w:rsidR="00603129">
        <w:rPr>
          <w:rFonts w:ascii="Calibri" w:hAnsi="Calibri"/>
          <w:sz w:val="22"/>
          <w:szCs w:val="22"/>
        </w:rPr>
        <w:t xml:space="preserve"> </w:t>
      </w:r>
      <w:r w:rsidR="0043418C" w:rsidRPr="006170D3">
        <w:rPr>
          <w:rFonts w:ascii="Calibri" w:hAnsi="Calibri"/>
          <w:sz w:val="22"/>
          <w:szCs w:val="22"/>
        </w:rPr>
        <w:t>(</w:t>
      </w:r>
      <w:r w:rsidR="00DE147A">
        <w:rPr>
          <w:rFonts w:ascii="Calibri" w:hAnsi="Calibri"/>
          <w:sz w:val="22"/>
          <w:szCs w:val="22"/>
        </w:rPr>
        <w:t xml:space="preserve">w przypadku ubiegania się </w:t>
      </w:r>
      <w:r w:rsidR="00603129">
        <w:rPr>
          <w:rFonts w:ascii="Calibri" w:hAnsi="Calibri"/>
          <w:sz w:val="22"/>
          <w:szCs w:val="22"/>
        </w:rPr>
        <w:t>o dofinansowanie w ramach tego priorytetu</w:t>
      </w:r>
      <w:r w:rsidR="0043418C">
        <w:rPr>
          <w:rFonts w:asciiTheme="minorHAnsi" w:hAnsiTheme="minorHAnsi"/>
          <w:sz w:val="22"/>
          <w:szCs w:val="22"/>
          <w:lang w:eastAsia="pl-PL"/>
        </w:rPr>
        <w:t>)</w:t>
      </w:r>
      <w:r w:rsidR="0043418C" w:rsidRPr="006170D3">
        <w:rPr>
          <w:rFonts w:asciiTheme="minorHAnsi" w:hAnsiTheme="minorHAnsi"/>
          <w:sz w:val="22"/>
          <w:szCs w:val="22"/>
          <w:lang w:eastAsia="pl-PL"/>
        </w:rPr>
        <w:t>;</w:t>
      </w:r>
    </w:p>
    <w:p w:rsidR="0043418C" w:rsidRPr="00603129" w:rsidRDefault="0043418C" w:rsidP="00603129">
      <w:pPr>
        <w:rPr>
          <w:rFonts w:ascii="Calibri" w:hAnsi="Calibri"/>
          <w:sz w:val="22"/>
          <w:szCs w:val="22"/>
        </w:rPr>
      </w:pPr>
    </w:p>
    <w:p w:rsidR="0043418C" w:rsidRPr="006170D3" w:rsidRDefault="0043418C" w:rsidP="0043418C">
      <w:pPr>
        <w:pStyle w:val="Akapitzlist"/>
        <w:numPr>
          <w:ilvl w:val="0"/>
          <w:numId w:val="38"/>
        </w:numPr>
        <w:suppressAutoHyphens w:val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edukacyjna instytucji szkolącej/ egzaminującej.</w:t>
      </w:r>
      <w:bookmarkStart w:id="0" w:name="_GoBack"/>
      <w:bookmarkEnd w:id="0"/>
    </w:p>
    <w:sectPr w:rsidR="0043418C" w:rsidRPr="006170D3" w:rsidSect="009A4631">
      <w:footerReference w:type="default" r:id="rId16"/>
      <w:footnotePr>
        <w:numRestart w:val="eachSect"/>
      </w:footnotePr>
      <w:pgSz w:w="11905" w:h="16837"/>
      <w:pgMar w:top="1134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5F" w:rsidRDefault="00420F5F" w:rsidP="0043418C">
      <w:r>
        <w:separator/>
      </w:r>
    </w:p>
  </w:endnote>
  <w:endnote w:type="continuationSeparator" w:id="0">
    <w:p w:rsidR="00420F5F" w:rsidRDefault="00420F5F" w:rsidP="0043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8C" w:rsidRDefault="00434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7574"/>
      <w:docPartObj>
        <w:docPartGallery w:val="Page Numbers (Bottom of Page)"/>
        <w:docPartUnique/>
      </w:docPartObj>
    </w:sdtPr>
    <w:sdtEndPr/>
    <w:sdtContent>
      <w:p w:rsidR="0043418C" w:rsidRDefault="00420F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18C" w:rsidRDefault="0043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8C" w:rsidRDefault="0043418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39" w:rsidRDefault="00420F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5F" w:rsidRDefault="00420F5F" w:rsidP="0043418C">
      <w:r>
        <w:separator/>
      </w:r>
    </w:p>
  </w:footnote>
  <w:footnote w:type="continuationSeparator" w:id="0">
    <w:p w:rsidR="00420F5F" w:rsidRDefault="00420F5F" w:rsidP="0043418C">
      <w:r>
        <w:continuationSeparator/>
      </w:r>
    </w:p>
  </w:footnote>
  <w:footnote w:id="1">
    <w:p w:rsidR="0043418C" w:rsidRPr="00883878" w:rsidRDefault="0043418C" w:rsidP="0043418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3878">
        <w:rPr>
          <w:rFonts w:asciiTheme="minorHAnsi" w:hAnsiTheme="minorHAnsi"/>
          <w:sz w:val="18"/>
          <w:szCs w:val="18"/>
        </w:rPr>
        <w:t>Pracodawcą w rozumieniu art.3 ustawy z dnia 26 czerwca 1974 r. – Kodeks Pracy, jest jednostka organizacyjna, choćby nie posiadała osobowości prawnej, a także osoba fizyczna, jeżeli zatrudniają one co najmniej jednego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8C" w:rsidRDefault="0043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8C" w:rsidRDefault="00434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8C" w:rsidRDefault="0043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3336844"/>
    <w:multiLevelType w:val="hybridMultilevel"/>
    <w:tmpl w:val="66D0B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A6FCD"/>
    <w:multiLevelType w:val="hybridMultilevel"/>
    <w:tmpl w:val="DF1CB364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8A53A10"/>
    <w:multiLevelType w:val="hybridMultilevel"/>
    <w:tmpl w:val="5F86F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01D28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414396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36C99"/>
    <w:multiLevelType w:val="hybridMultilevel"/>
    <w:tmpl w:val="A9FA8DAC"/>
    <w:lvl w:ilvl="0" w:tplc="937A1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 w15:restartNumberingAfterBreak="0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520218"/>
    <w:multiLevelType w:val="hybridMultilevel"/>
    <w:tmpl w:val="11E6E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1C54E6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2155"/>
    <w:multiLevelType w:val="hybridMultilevel"/>
    <w:tmpl w:val="F368747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A2D101F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EE4B69"/>
    <w:multiLevelType w:val="hybridMultilevel"/>
    <w:tmpl w:val="71ECD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466347"/>
    <w:multiLevelType w:val="hybridMultilevel"/>
    <w:tmpl w:val="FD94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7C9E"/>
    <w:multiLevelType w:val="hybridMultilevel"/>
    <w:tmpl w:val="46FE0EB2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6B52DB0"/>
    <w:multiLevelType w:val="hybridMultilevel"/>
    <w:tmpl w:val="3468C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71071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7257F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11209"/>
    <w:multiLevelType w:val="multilevel"/>
    <w:tmpl w:val="190437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061800"/>
    <w:multiLevelType w:val="hybridMultilevel"/>
    <w:tmpl w:val="714CF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E037A5"/>
    <w:multiLevelType w:val="hybridMultilevel"/>
    <w:tmpl w:val="28328C74"/>
    <w:lvl w:ilvl="0" w:tplc="BA5CEB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903A1"/>
    <w:multiLevelType w:val="hybridMultilevel"/>
    <w:tmpl w:val="47F629A8"/>
    <w:lvl w:ilvl="0" w:tplc="0415000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8407FD"/>
    <w:multiLevelType w:val="hybridMultilevel"/>
    <w:tmpl w:val="3FF60AE2"/>
    <w:lvl w:ilvl="0" w:tplc="7004BCE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295C6F"/>
    <w:multiLevelType w:val="hybridMultilevel"/>
    <w:tmpl w:val="792ABBC0"/>
    <w:lvl w:ilvl="0" w:tplc="585C49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EE14527"/>
    <w:multiLevelType w:val="hybridMultilevel"/>
    <w:tmpl w:val="3D16D026"/>
    <w:lvl w:ilvl="0" w:tplc="1F987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8"/>
  </w:num>
  <w:num w:numId="11">
    <w:abstractNumId w:val="21"/>
  </w:num>
  <w:num w:numId="12">
    <w:abstractNumId w:val="22"/>
  </w:num>
  <w:num w:numId="13">
    <w:abstractNumId w:val="27"/>
  </w:num>
  <w:num w:numId="14">
    <w:abstractNumId w:val="17"/>
  </w:num>
  <w:num w:numId="15">
    <w:abstractNumId w:val="32"/>
  </w:num>
  <w:num w:numId="16">
    <w:abstractNumId w:val="20"/>
  </w:num>
  <w:num w:numId="17">
    <w:abstractNumId w:val="34"/>
  </w:num>
  <w:num w:numId="18">
    <w:abstractNumId w:val="30"/>
  </w:num>
  <w:num w:numId="19">
    <w:abstractNumId w:val="12"/>
  </w:num>
  <w:num w:numId="20">
    <w:abstractNumId w:val="11"/>
  </w:num>
  <w:num w:numId="21">
    <w:abstractNumId w:val="14"/>
  </w:num>
  <w:num w:numId="22">
    <w:abstractNumId w:val="25"/>
  </w:num>
  <w:num w:numId="23">
    <w:abstractNumId w:val="6"/>
  </w:num>
  <w:num w:numId="24">
    <w:abstractNumId w:val="36"/>
  </w:num>
  <w:num w:numId="25">
    <w:abstractNumId w:val="35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16"/>
  </w:num>
  <w:num w:numId="36">
    <w:abstractNumId w:val="28"/>
  </w:num>
  <w:num w:numId="37">
    <w:abstractNumId w:val="10"/>
  </w:num>
  <w:num w:numId="38">
    <w:abstractNumId w:val="7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18C"/>
    <w:rsid w:val="00001F5C"/>
    <w:rsid w:val="00161E3D"/>
    <w:rsid w:val="001E6A6B"/>
    <w:rsid w:val="00263AC0"/>
    <w:rsid w:val="002F41B4"/>
    <w:rsid w:val="0036307B"/>
    <w:rsid w:val="003756BE"/>
    <w:rsid w:val="003A4B9E"/>
    <w:rsid w:val="00420F5F"/>
    <w:rsid w:val="0043418C"/>
    <w:rsid w:val="00603129"/>
    <w:rsid w:val="007D7B2D"/>
    <w:rsid w:val="007E4349"/>
    <w:rsid w:val="00825EEA"/>
    <w:rsid w:val="008A073A"/>
    <w:rsid w:val="009460E7"/>
    <w:rsid w:val="009C1985"/>
    <w:rsid w:val="00A05BA2"/>
    <w:rsid w:val="00B658E9"/>
    <w:rsid w:val="00C330AD"/>
    <w:rsid w:val="00D372FA"/>
    <w:rsid w:val="00DE147A"/>
    <w:rsid w:val="00E02D13"/>
    <w:rsid w:val="00E455A9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9108"/>
  <w15:docId w15:val="{800412C2-0BB3-4DA1-ABFD-0884CEF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18C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418C"/>
    <w:pPr>
      <w:keepNext/>
      <w:numPr>
        <w:ilvl w:val="1"/>
        <w:numId w:val="5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3418C"/>
    <w:pPr>
      <w:keepNext/>
      <w:numPr>
        <w:ilvl w:val="2"/>
        <w:numId w:val="5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3418C"/>
    <w:pPr>
      <w:keepNext/>
      <w:numPr>
        <w:ilvl w:val="3"/>
        <w:numId w:val="5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3418C"/>
    <w:pPr>
      <w:keepNext/>
      <w:numPr>
        <w:ilvl w:val="4"/>
        <w:numId w:val="5"/>
      </w:numPr>
      <w:outlineLvl w:val="4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3418C"/>
    <w:pPr>
      <w:keepNext/>
      <w:numPr>
        <w:ilvl w:val="7"/>
        <w:numId w:val="5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34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1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341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341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4341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4341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4341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43418C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43418C"/>
  </w:style>
  <w:style w:type="character" w:customStyle="1" w:styleId="WW8Num8z0">
    <w:name w:val="WW8Num8z0"/>
    <w:rsid w:val="0043418C"/>
    <w:rPr>
      <w:rFonts w:ascii="StarSymbol" w:hAnsi="StarSymbol"/>
    </w:rPr>
  </w:style>
  <w:style w:type="character" w:customStyle="1" w:styleId="WW8Num14z0">
    <w:name w:val="WW8Num14z0"/>
    <w:rsid w:val="0043418C"/>
  </w:style>
  <w:style w:type="character" w:customStyle="1" w:styleId="WW8Num16z0">
    <w:name w:val="WW8Num16z0"/>
    <w:rsid w:val="0043418C"/>
    <w:rPr>
      <w:rFonts w:ascii="Times New Roman" w:hAnsi="Times New Roman"/>
    </w:rPr>
  </w:style>
  <w:style w:type="character" w:customStyle="1" w:styleId="WW8Num17z1">
    <w:name w:val="WW8Num17z1"/>
    <w:rsid w:val="0043418C"/>
    <w:rPr>
      <w:i/>
    </w:rPr>
  </w:style>
  <w:style w:type="character" w:customStyle="1" w:styleId="WW8Num31z0">
    <w:name w:val="WW8Num31z0"/>
    <w:rsid w:val="0043418C"/>
    <w:rPr>
      <w:b/>
      <w:i/>
    </w:rPr>
  </w:style>
  <w:style w:type="character" w:customStyle="1" w:styleId="WW8Num31z2">
    <w:name w:val="WW8Num31z2"/>
    <w:rsid w:val="0043418C"/>
  </w:style>
  <w:style w:type="character" w:customStyle="1" w:styleId="WW-Domylnaczcionkaakapitu">
    <w:name w:val="WW-Domyślna czcionka akapitu"/>
    <w:rsid w:val="0043418C"/>
  </w:style>
  <w:style w:type="character" w:customStyle="1" w:styleId="WW-WW8Num3z0">
    <w:name w:val="WW-WW8Num3z0"/>
    <w:rsid w:val="0043418C"/>
  </w:style>
  <w:style w:type="character" w:customStyle="1" w:styleId="WW-WW8Num8z0">
    <w:name w:val="WW-WW8Num8z0"/>
    <w:rsid w:val="0043418C"/>
    <w:rPr>
      <w:rFonts w:ascii="StarSymbol" w:hAnsi="StarSymbol"/>
    </w:rPr>
  </w:style>
  <w:style w:type="character" w:customStyle="1" w:styleId="WW-WW8Num14z0">
    <w:name w:val="WW-WW8Num14z0"/>
    <w:rsid w:val="0043418C"/>
  </w:style>
  <w:style w:type="character" w:customStyle="1" w:styleId="WW-WW8Num16z0">
    <w:name w:val="WW-WW8Num16z0"/>
    <w:rsid w:val="0043418C"/>
    <w:rPr>
      <w:rFonts w:ascii="Times New Roman" w:hAnsi="Times New Roman"/>
    </w:rPr>
  </w:style>
  <w:style w:type="character" w:customStyle="1" w:styleId="WW-WW8Num17z1">
    <w:name w:val="WW-WW8Num17z1"/>
    <w:rsid w:val="0043418C"/>
    <w:rPr>
      <w:i/>
    </w:rPr>
  </w:style>
  <w:style w:type="character" w:customStyle="1" w:styleId="WW-Absatz-Standardschriftart">
    <w:name w:val="WW-Absatz-Standardschriftart"/>
    <w:rsid w:val="0043418C"/>
  </w:style>
  <w:style w:type="character" w:customStyle="1" w:styleId="WW8Num2z0">
    <w:name w:val="WW8Num2z0"/>
    <w:rsid w:val="0043418C"/>
    <w:rPr>
      <w:b/>
      <w:i/>
    </w:rPr>
  </w:style>
  <w:style w:type="character" w:customStyle="1" w:styleId="WW8Num4z0">
    <w:name w:val="WW8Num4z0"/>
    <w:rsid w:val="0043418C"/>
  </w:style>
  <w:style w:type="character" w:customStyle="1" w:styleId="WW8Num11z0">
    <w:name w:val="WW8Num11z0"/>
    <w:rsid w:val="0043418C"/>
    <w:rPr>
      <w:rFonts w:ascii="StarSymbol" w:hAnsi="StarSymbol"/>
    </w:rPr>
  </w:style>
  <w:style w:type="character" w:customStyle="1" w:styleId="WW8Num18z0">
    <w:name w:val="WW8Num18z0"/>
    <w:rsid w:val="0043418C"/>
  </w:style>
  <w:style w:type="character" w:customStyle="1" w:styleId="WW8Num20z0">
    <w:name w:val="WW8Num20z0"/>
    <w:rsid w:val="0043418C"/>
    <w:rPr>
      <w:rFonts w:ascii="Times New Roman" w:hAnsi="Times New Roman"/>
    </w:rPr>
  </w:style>
  <w:style w:type="character" w:customStyle="1" w:styleId="WW8Num21z1">
    <w:name w:val="WW8Num21z1"/>
    <w:rsid w:val="0043418C"/>
    <w:rPr>
      <w:i/>
    </w:rPr>
  </w:style>
  <w:style w:type="character" w:customStyle="1" w:styleId="WW-Absatz-Standardschriftart1">
    <w:name w:val="WW-Absatz-Standardschriftart1"/>
    <w:rsid w:val="0043418C"/>
  </w:style>
  <w:style w:type="character" w:customStyle="1" w:styleId="WW-WW8Num2z0">
    <w:name w:val="WW-WW8Num2z0"/>
    <w:rsid w:val="0043418C"/>
    <w:rPr>
      <w:b/>
      <w:i/>
    </w:rPr>
  </w:style>
  <w:style w:type="character" w:customStyle="1" w:styleId="WW8Num7z0">
    <w:name w:val="WW8Num7z0"/>
    <w:rsid w:val="0043418C"/>
  </w:style>
  <w:style w:type="character" w:customStyle="1" w:styleId="WW8Num19z0">
    <w:name w:val="WW8Num19z0"/>
    <w:rsid w:val="0043418C"/>
    <w:rPr>
      <w:rFonts w:ascii="Symbol" w:hAnsi="Symbol"/>
    </w:rPr>
  </w:style>
  <w:style w:type="character" w:customStyle="1" w:styleId="WW-WW8Num31z0">
    <w:name w:val="WW-WW8Num31z0"/>
    <w:rsid w:val="0043418C"/>
  </w:style>
  <w:style w:type="character" w:customStyle="1" w:styleId="WW8Num35z0">
    <w:name w:val="WW8Num35z0"/>
    <w:rsid w:val="0043418C"/>
    <w:rPr>
      <w:rFonts w:ascii="Times New Roman" w:hAnsi="Times New Roman"/>
    </w:rPr>
  </w:style>
  <w:style w:type="character" w:customStyle="1" w:styleId="WW8Num36z1">
    <w:name w:val="WW8Num36z1"/>
    <w:rsid w:val="0043418C"/>
    <w:rPr>
      <w:i/>
    </w:rPr>
  </w:style>
  <w:style w:type="character" w:customStyle="1" w:styleId="WW-Domylnaczcionkaakapitu1">
    <w:name w:val="WW-Domyślna czcionka akapitu1"/>
    <w:rsid w:val="0043418C"/>
  </w:style>
  <w:style w:type="character" w:customStyle="1" w:styleId="Znakiprzypiswdolnych">
    <w:name w:val="Znaki przypisów dolnych"/>
    <w:rsid w:val="0043418C"/>
    <w:rPr>
      <w:vertAlign w:val="superscript"/>
    </w:rPr>
  </w:style>
  <w:style w:type="character" w:customStyle="1" w:styleId="WW-Znakiprzypiswdolnych">
    <w:name w:val="WW-Znaki przypisów dolnych"/>
    <w:rsid w:val="0043418C"/>
  </w:style>
  <w:style w:type="character" w:customStyle="1" w:styleId="WW-Znakiprzypiswdolnych1">
    <w:name w:val="WW-Znaki przypisów dolnych1"/>
    <w:rsid w:val="0043418C"/>
  </w:style>
  <w:style w:type="character" w:customStyle="1" w:styleId="WW-Znakiprzypiswdolnych11">
    <w:name w:val="WW-Znaki przypisów dolnych11"/>
    <w:rsid w:val="0043418C"/>
    <w:rPr>
      <w:vertAlign w:val="superscript"/>
    </w:rPr>
  </w:style>
  <w:style w:type="character" w:customStyle="1" w:styleId="Znakinumeracji">
    <w:name w:val="Znaki numeracji"/>
    <w:rsid w:val="0043418C"/>
  </w:style>
  <w:style w:type="character" w:customStyle="1" w:styleId="WW-Znakinumeracji">
    <w:name w:val="WW-Znaki numeracji"/>
    <w:rsid w:val="0043418C"/>
  </w:style>
  <w:style w:type="character" w:customStyle="1" w:styleId="WW-Znakinumeracji1">
    <w:name w:val="WW-Znaki numeracji1"/>
    <w:rsid w:val="0043418C"/>
  </w:style>
  <w:style w:type="character" w:styleId="Odwoanieprzypisudolnego">
    <w:name w:val="footnote reference"/>
    <w:aliases w:val="Footnote Reference Number"/>
    <w:basedOn w:val="Domylnaczcionkaakapitu"/>
    <w:uiPriority w:val="99"/>
    <w:rsid w:val="0043418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43418C"/>
    <w:rPr>
      <w:vertAlign w:val="superscript"/>
    </w:rPr>
  </w:style>
  <w:style w:type="character" w:customStyle="1" w:styleId="Znakiprzypiswkocowych">
    <w:name w:val="Znaki przypisów końcowych"/>
    <w:rsid w:val="0043418C"/>
  </w:style>
  <w:style w:type="paragraph" w:customStyle="1" w:styleId="Nagwek20">
    <w:name w:val="Nagłówek2"/>
    <w:basedOn w:val="Normalny"/>
    <w:next w:val="Tekstpodstawowy"/>
    <w:rsid w:val="004341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418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1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4341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4341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4341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43418C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43418C"/>
    <w:rPr>
      <w:b/>
      <w:i/>
      <w:sz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43418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4341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3418C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41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3418C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1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43418C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reszwrotnynakopercie">
    <w:name w:val="envelope return"/>
    <w:basedOn w:val="Normalny"/>
    <w:uiPriority w:val="99"/>
    <w:unhideWhenUsed/>
    <w:rsid w:val="0043418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WW-Tekstpodstawowywcity2">
    <w:name w:val="WW-Tekst podstawowy wcięty 2"/>
    <w:basedOn w:val="Normalny"/>
    <w:rsid w:val="0043418C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434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3418C"/>
    <w:pPr>
      <w:suppressLineNumbers/>
    </w:pPr>
  </w:style>
  <w:style w:type="paragraph" w:customStyle="1" w:styleId="WW-Zawartotabeli">
    <w:name w:val="WW-Zawartość tabeli"/>
    <w:basedOn w:val="Tekstpodstawowy"/>
    <w:rsid w:val="0043418C"/>
    <w:pPr>
      <w:suppressLineNumbers/>
    </w:pPr>
  </w:style>
  <w:style w:type="paragraph" w:customStyle="1" w:styleId="WW-Zawartotabeli1">
    <w:name w:val="WW-Zawartość tabeli1"/>
    <w:basedOn w:val="Tekstpodstawowy"/>
    <w:rsid w:val="0043418C"/>
    <w:pPr>
      <w:suppressLineNumbers/>
    </w:pPr>
  </w:style>
  <w:style w:type="paragraph" w:customStyle="1" w:styleId="WW-Zawartotabeli11">
    <w:name w:val="WW-Zawartość tabeli11"/>
    <w:basedOn w:val="Tekstpodstawowy"/>
    <w:rsid w:val="0043418C"/>
    <w:pPr>
      <w:suppressLineNumbers/>
    </w:pPr>
  </w:style>
  <w:style w:type="paragraph" w:customStyle="1" w:styleId="Nagwektabeli">
    <w:name w:val="Nagłówek tabeli"/>
    <w:basedOn w:val="Zawartotabeli"/>
    <w:rsid w:val="0043418C"/>
    <w:rPr>
      <w:bCs/>
      <w:i/>
      <w:iCs/>
    </w:rPr>
  </w:style>
  <w:style w:type="paragraph" w:customStyle="1" w:styleId="WW-Nagwektabeli">
    <w:name w:val="WW-Nagłówek tabeli"/>
    <w:basedOn w:val="WW-Zawartotabeli"/>
    <w:rsid w:val="0043418C"/>
    <w:rPr>
      <w:bCs/>
      <w:i/>
      <w:iCs/>
    </w:rPr>
  </w:style>
  <w:style w:type="paragraph" w:customStyle="1" w:styleId="WW-Nagwektabeli1">
    <w:name w:val="WW-Nagłówek tabeli1"/>
    <w:basedOn w:val="WW-Zawartotabeli1"/>
    <w:rsid w:val="0043418C"/>
    <w:rPr>
      <w:bCs/>
      <w:i/>
      <w:iCs/>
    </w:rPr>
  </w:style>
  <w:style w:type="paragraph" w:customStyle="1" w:styleId="WW-Nagwektabeli11">
    <w:name w:val="WW-Nagłówek tabeli11"/>
    <w:basedOn w:val="WW-Zawartotabeli11"/>
    <w:rsid w:val="0043418C"/>
    <w:rPr>
      <w:bCs/>
      <w:i/>
      <w:iCs/>
    </w:rPr>
  </w:style>
  <w:style w:type="paragraph" w:customStyle="1" w:styleId="Zawartoramki">
    <w:name w:val="Zawartość ramki"/>
    <w:basedOn w:val="Tekstpodstawowy"/>
    <w:rsid w:val="0043418C"/>
  </w:style>
  <w:style w:type="paragraph" w:customStyle="1" w:styleId="WW-Zawartoramki">
    <w:name w:val="WW-Zawartość ramki"/>
    <w:basedOn w:val="Tekstpodstawowy"/>
    <w:rsid w:val="0043418C"/>
  </w:style>
  <w:style w:type="paragraph" w:customStyle="1" w:styleId="WW-Zawartoramki1">
    <w:name w:val="WW-Zawartość ramki1"/>
    <w:basedOn w:val="Tekstpodstawowy"/>
    <w:rsid w:val="0043418C"/>
  </w:style>
  <w:style w:type="paragraph" w:customStyle="1" w:styleId="WW-Zawartoramki11">
    <w:name w:val="WW-Zawartość ramki11"/>
    <w:basedOn w:val="Tekstpodstawowy"/>
    <w:rsid w:val="0043418C"/>
  </w:style>
  <w:style w:type="paragraph" w:customStyle="1" w:styleId="WW-Tekstpodstawowywcity21">
    <w:name w:val="WW-Tekst podstawowy wcięty 21"/>
    <w:basedOn w:val="Normalny"/>
    <w:rsid w:val="0043418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434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341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3418C"/>
    <w:pPr>
      <w:ind w:left="708"/>
    </w:pPr>
  </w:style>
  <w:style w:type="table" w:styleId="Tabela-Siatka">
    <w:name w:val="Table Grid"/>
    <w:basedOn w:val="Standardowy"/>
    <w:uiPriority w:val="59"/>
    <w:rsid w:val="0043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18C"/>
    <w:rPr>
      <w:color w:val="000080"/>
      <w:u w:val="single"/>
    </w:rPr>
  </w:style>
  <w:style w:type="character" w:customStyle="1" w:styleId="t3">
    <w:name w:val="t3"/>
    <w:rsid w:val="0043418C"/>
  </w:style>
  <w:style w:type="paragraph" w:customStyle="1" w:styleId="Wniosekrzymskie">
    <w:name w:val="Wniosek rzymskie"/>
    <w:basedOn w:val="Nagwek1"/>
    <w:rsid w:val="0043418C"/>
    <w:pPr>
      <w:numPr>
        <w:numId w:val="4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418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41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31">
    <w:name w:val="t31"/>
    <w:rsid w:val="0043418C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rsid w:val="0043418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418C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4341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41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4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1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43418C"/>
    <w:rPr>
      <w:rFonts w:cs="Times New Roman"/>
    </w:rPr>
  </w:style>
  <w:style w:type="character" w:customStyle="1" w:styleId="ZnakZnak8">
    <w:name w:val="Znak Znak8"/>
    <w:rsid w:val="0043418C"/>
    <w:rPr>
      <w:sz w:val="24"/>
    </w:rPr>
  </w:style>
  <w:style w:type="character" w:styleId="Pogrubienie">
    <w:name w:val="Strong"/>
    <w:basedOn w:val="Domylnaczcionkaakapitu"/>
    <w:uiPriority w:val="22"/>
    <w:qFormat/>
    <w:rsid w:val="0043418C"/>
    <w:rPr>
      <w:b/>
    </w:rPr>
  </w:style>
  <w:style w:type="character" w:customStyle="1" w:styleId="ZnakZnak81">
    <w:name w:val="Znak Znak81"/>
    <w:rsid w:val="0043418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4341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41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341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3418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341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43418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3418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43418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55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od@koscian.praca.gov.p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0</cp:lastModifiedBy>
  <cp:revision>18</cp:revision>
  <dcterms:created xsi:type="dcterms:W3CDTF">2023-07-24T09:12:00Z</dcterms:created>
  <dcterms:modified xsi:type="dcterms:W3CDTF">2023-08-01T10:25:00Z</dcterms:modified>
</cp:coreProperties>
</file>